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8D820" w14:textId="77777777" w:rsidR="004352E9" w:rsidRPr="002365E9" w:rsidRDefault="004352E9" w:rsidP="004352E9">
      <w:pPr>
        <w:jc w:val="center"/>
        <w:rPr>
          <w:rFonts w:ascii="News time" w:hAnsi="News time" w:cs="Arial"/>
          <w:b/>
          <w:bCs/>
        </w:rPr>
      </w:pPr>
      <w:bookmarkStart w:id="0" w:name="_GoBack"/>
      <w:bookmarkEnd w:id="0"/>
      <w:r w:rsidRPr="002365E9">
        <w:rPr>
          <w:rFonts w:ascii="News time" w:hAnsi="News time" w:cs="Arial"/>
          <w:b/>
          <w:bCs/>
        </w:rPr>
        <w:t xml:space="preserve"> Board Meeting Minutes</w:t>
      </w:r>
    </w:p>
    <w:p w14:paraId="3F683272" w14:textId="77777777" w:rsidR="004352E9" w:rsidRPr="002365E9" w:rsidRDefault="004352E9" w:rsidP="004352E9">
      <w:pPr>
        <w:jc w:val="center"/>
        <w:rPr>
          <w:rFonts w:ascii="News time" w:hAnsi="News time" w:cs="Arial"/>
          <w:b/>
          <w:bCs/>
        </w:rPr>
      </w:pPr>
      <w:r w:rsidRPr="002365E9">
        <w:rPr>
          <w:rFonts w:ascii="News time" w:hAnsi="News time" w:cs="Arial"/>
          <w:b/>
          <w:bCs/>
        </w:rPr>
        <w:t>North Jefferson County Public Library District</w:t>
      </w:r>
    </w:p>
    <w:p w14:paraId="1B640BB2" w14:textId="7336429C" w:rsidR="004352E9" w:rsidRPr="002365E9" w:rsidRDefault="004352E9" w:rsidP="004352E9">
      <w:pPr>
        <w:jc w:val="center"/>
        <w:rPr>
          <w:rFonts w:ascii="News time" w:hAnsi="News time" w:cs="Arial"/>
          <w:b/>
          <w:bCs/>
        </w:rPr>
      </w:pPr>
      <w:r w:rsidRPr="002365E9">
        <w:rPr>
          <w:rFonts w:ascii="News time" w:hAnsi="News time" w:cs="Arial"/>
          <w:b/>
          <w:bCs/>
        </w:rPr>
        <w:t>Montana City Elkhorn Mountain Inn Community Room</w:t>
      </w:r>
    </w:p>
    <w:p w14:paraId="68215BB1" w14:textId="526CE4FB" w:rsidR="004352E9" w:rsidRDefault="00AB53E5" w:rsidP="004352E9">
      <w:pPr>
        <w:jc w:val="center"/>
        <w:rPr>
          <w:rFonts w:ascii="News time" w:hAnsi="News time" w:cs="Arial"/>
          <w:b/>
          <w:bCs/>
        </w:rPr>
      </w:pPr>
      <w:r>
        <w:rPr>
          <w:rFonts w:ascii="News time" w:hAnsi="News time" w:cs="Arial"/>
          <w:b/>
          <w:bCs/>
        </w:rPr>
        <w:t>January 23, 2020</w:t>
      </w:r>
    </w:p>
    <w:p w14:paraId="3699439B" w14:textId="77777777" w:rsidR="00AB53E5" w:rsidRPr="00CD5759" w:rsidRDefault="00AB53E5" w:rsidP="004352E9">
      <w:pPr>
        <w:jc w:val="center"/>
        <w:rPr>
          <w:rFonts w:asciiTheme="minorHAnsi" w:hAnsiTheme="minorHAnsi" w:cstheme="minorHAnsi"/>
          <w:b/>
          <w:bCs/>
        </w:rPr>
      </w:pPr>
    </w:p>
    <w:p w14:paraId="05F94FD7" w14:textId="4C26EDA7" w:rsidR="00CD5759" w:rsidRDefault="00F70591" w:rsidP="00856719">
      <w:pPr>
        <w:spacing w:after="80"/>
        <w:rPr>
          <w:rFonts w:asciiTheme="minorHAnsi" w:hAnsiTheme="minorHAnsi" w:cstheme="minorHAnsi"/>
        </w:rPr>
      </w:pPr>
      <w:r w:rsidRPr="00CD5759">
        <w:rPr>
          <w:rFonts w:asciiTheme="minorHAnsi" w:hAnsiTheme="minorHAnsi" w:cstheme="minorHAnsi"/>
        </w:rPr>
        <w:t>Chair Jane Hamman called the regular meeting to order at 5:0</w:t>
      </w:r>
      <w:r w:rsidR="00AB53E5" w:rsidRPr="00CD5759">
        <w:rPr>
          <w:rFonts w:asciiTheme="minorHAnsi" w:hAnsiTheme="minorHAnsi" w:cstheme="minorHAnsi"/>
        </w:rPr>
        <w:t>5</w:t>
      </w:r>
      <w:r w:rsidRPr="00CD5759">
        <w:rPr>
          <w:rFonts w:asciiTheme="minorHAnsi" w:hAnsiTheme="minorHAnsi" w:cstheme="minorHAnsi"/>
        </w:rPr>
        <w:t xml:space="preserve"> p.m. at the Community Room in the Montana City Elkhorn Mountain Inn. In attendance were library board members Scott Erickson, Jane Hamman, James Hammill, Beth McNamara also attending were Chief Librarian Carly </w:t>
      </w:r>
      <w:proofErr w:type="spellStart"/>
      <w:r w:rsidRPr="00CD5759">
        <w:rPr>
          <w:rFonts w:asciiTheme="minorHAnsi" w:hAnsiTheme="minorHAnsi" w:cstheme="minorHAnsi"/>
        </w:rPr>
        <w:t>Delsigne</w:t>
      </w:r>
      <w:proofErr w:type="spellEnd"/>
      <w:r w:rsidR="0071775C">
        <w:rPr>
          <w:rFonts w:asciiTheme="minorHAnsi" w:hAnsiTheme="minorHAnsi" w:cstheme="minorHAnsi"/>
        </w:rPr>
        <w:t>,</w:t>
      </w:r>
      <w:r w:rsidR="00AB53E5" w:rsidRPr="00CD5759">
        <w:rPr>
          <w:rFonts w:asciiTheme="minorHAnsi" w:hAnsiTheme="minorHAnsi" w:cstheme="minorHAnsi"/>
        </w:rPr>
        <w:t xml:space="preserve"> Cheryl Vukasin </w:t>
      </w:r>
      <w:r w:rsidR="0071775C">
        <w:rPr>
          <w:rFonts w:asciiTheme="minorHAnsi" w:hAnsiTheme="minorHAnsi" w:cstheme="minorHAnsi"/>
        </w:rPr>
        <w:t>Board Clerk, Gary Carlson CORSH Chair and community member Bob Marks.</w:t>
      </w:r>
    </w:p>
    <w:p w14:paraId="3AE67839" w14:textId="622A6C10" w:rsidR="00AB53E5" w:rsidRPr="00CD5759" w:rsidRDefault="00AB53E5" w:rsidP="00856719">
      <w:pPr>
        <w:spacing w:after="80"/>
        <w:rPr>
          <w:rFonts w:asciiTheme="minorHAnsi" w:hAnsiTheme="minorHAnsi" w:cstheme="minorHAnsi"/>
        </w:rPr>
      </w:pPr>
      <w:r w:rsidRPr="00CD5759">
        <w:rPr>
          <w:rFonts w:asciiTheme="minorHAnsi" w:hAnsiTheme="minorHAnsi" w:cstheme="minorHAnsi"/>
        </w:rPr>
        <w:t>Trustee- Lynora Rogstad excused</w:t>
      </w:r>
    </w:p>
    <w:p w14:paraId="4AE54119" w14:textId="78FA0539" w:rsidR="00AB53E5" w:rsidRPr="00B53416" w:rsidRDefault="00AB53E5" w:rsidP="00856719">
      <w:pPr>
        <w:spacing w:after="80"/>
        <w:rPr>
          <w:rFonts w:asciiTheme="minorHAnsi" w:hAnsiTheme="minorHAnsi" w:cstheme="minorHAnsi"/>
          <w:sz w:val="8"/>
          <w:szCs w:val="8"/>
        </w:rPr>
      </w:pPr>
    </w:p>
    <w:p w14:paraId="00D80B6D" w14:textId="2AA74522" w:rsidR="005D1047" w:rsidRDefault="00F70591" w:rsidP="00856719">
      <w:pPr>
        <w:spacing w:after="80"/>
        <w:rPr>
          <w:rFonts w:asciiTheme="minorHAnsi" w:hAnsiTheme="minorHAnsi" w:cstheme="minorHAnsi"/>
        </w:rPr>
      </w:pPr>
      <w:r w:rsidRPr="00CD5759">
        <w:rPr>
          <w:rFonts w:asciiTheme="minorHAnsi" w:hAnsiTheme="minorHAnsi" w:cstheme="minorHAnsi"/>
          <w:b/>
          <w:bCs/>
        </w:rPr>
        <w:t>Agenda</w:t>
      </w:r>
      <w:r w:rsidRPr="00CD5759">
        <w:rPr>
          <w:rFonts w:asciiTheme="minorHAnsi" w:hAnsiTheme="minorHAnsi" w:cstheme="minorHAnsi"/>
        </w:rPr>
        <w:t xml:space="preserve">: </w:t>
      </w:r>
      <w:r w:rsidR="00AB53E5" w:rsidRPr="00CD5759">
        <w:rPr>
          <w:rFonts w:asciiTheme="minorHAnsi" w:hAnsiTheme="minorHAnsi" w:cstheme="minorHAnsi"/>
        </w:rPr>
        <w:t xml:space="preserve">Approved by Consent </w:t>
      </w:r>
    </w:p>
    <w:p w14:paraId="6E13F2B4" w14:textId="77777777" w:rsidR="0071775C" w:rsidRPr="00B53416" w:rsidRDefault="0071775C" w:rsidP="00856719">
      <w:pPr>
        <w:spacing w:after="80"/>
        <w:rPr>
          <w:rFonts w:asciiTheme="minorHAnsi" w:hAnsiTheme="minorHAnsi" w:cstheme="minorHAnsi"/>
          <w:sz w:val="8"/>
          <w:szCs w:val="8"/>
        </w:rPr>
      </w:pPr>
    </w:p>
    <w:p w14:paraId="23528B56" w14:textId="0E52DCED" w:rsidR="005D1047" w:rsidRPr="00627129" w:rsidRDefault="00F70591" w:rsidP="00AB53E5">
      <w:pPr>
        <w:spacing w:after="80"/>
        <w:rPr>
          <w:rFonts w:asciiTheme="minorHAnsi" w:hAnsiTheme="minorHAnsi" w:cstheme="minorHAnsi"/>
        </w:rPr>
      </w:pPr>
      <w:r w:rsidRPr="00CD5759">
        <w:rPr>
          <w:rFonts w:asciiTheme="minorHAnsi" w:hAnsiTheme="minorHAnsi" w:cstheme="minorHAnsi"/>
          <w:b/>
          <w:bCs/>
        </w:rPr>
        <w:t>Minutes</w:t>
      </w:r>
      <w:r w:rsidRPr="00CD5759">
        <w:rPr>
          <w:rFonts w:asciiTheme="minorHAnsi" w:hAnsiTheme="minorHAnsi" w:cstheme="minorHAnsi"/>
        </w:rPr>
        <w:t xml:space="preserve">: </w:t>
      </w:r>
      <w:r w:rsidR="00AB53E5" w:rsidRPr="00627129">
        <w:rPr>
          <w:rFonts w:asciiTheme="minorHAnsi" w:hAnsiTheme="minorHAnsi" w:cstheme="minorHAnsi"/>
        </w:rPr>
        <w:t xml:space="preserve">Correction to minutes from November 14, 2019 page 4 </w:t>
      </w:r>
      <w:r w:rsidR="00292FE5" w:rsidRPr="00627129">
        <w:rPr>
          <w:rFonts w:asciiTheme="minorHAnsi" w:hAnsiTheme="minorHAnsi" w:cstheme="minorHAnsi"/>
        </w:rPr>
        <w:t>B</w:t>
      </w:r>
      <w:r w:rsidR="00AB53E5" w:rsidRPr="00627129">
        <w:rPr>
          <w:rFonts w:asciiTheme="minorHAnsi" w:hAnsiTheme="minorHAnsi" w:cstheme="minorHAnsi"/>
        </w:rPr>
        <w:t>ylaws to reflect the date of October 22, 2019, instead of October 24, 2019. Minutes approved as corrected. Minutes from January 7, 2020, approved by consent.</w:t>
      </w:r>
    </w:p>
    <w:p w14:paraId="1BF23B8E" w14:textId="77777777" w:rsidR="0071775C" w:rsidRPr="00627129" w:rsidRDefault="0071775C" w:rsidP="00AB53E5">
      <w:pPr>
        <w:spacing w:after="80"/>
        <w:rPr>
          <w:rFonts w:asciiTheme="minorHAnsi" w:hAnsiTheme="minorHAnsi" w:cstheme="minorHAnsi"/>
          <w:sz w:val="8"/>
          <w:szCs w:val="8"/>
        </w:rPr>
      </w:pPr>
    </w:p>
    <w:p w14:paraId="5DD79CAB" w14:textId="77777777" w:rsidR="00B53416" w:rsidRPr="00627129" w:rsidRDefault="00AB53E5" w:rsidP="00AB53E5">
      <w:pPr>
        <w:spacing w:after="80"/>
        <w:rPr>
          <w:rFonts w:asciiTheme="minorHAnsi" w:hAnsiTheme="minorHAnsi" w:cstheme="minorHAnsi"/>
        </w:rPr>
      </w:pPr>
      <w:r w:rsidRPr="00627129">
        <w:rPr>
          <w:rFonts w:asciiTheme="minorHAnsi" w:hAnsiTheme="minorHAnsi" w:cstheme="minorHAnsi"/>
          <w:b/>
          <w:bCs/>
        </w:rPr>
        <w:t xml:space="preserve">Correspondence- </w:t>
      </w:r>
      <w:r w:rsidRPr="00627129">
        <w:rPr>
          <w:rFonts w:asciiTheme="minorHAnsi" w:hAnsiTheme="minorHAnsi" w:cstheme="minorHAnsi"/>
        </w:rPr>
        <w:t>Montana City Library Staff thank</w:t>
      </w:r>
      <w:r w:rsidR="0071775C" w:rsidRPr="00627129">
        <w:rPr>
          <w:rFonts w:asciiTheme="minorHAnsi" w:hAnsiTheme="minorHAnsi" w:cstheme="minorHAnsi"/>
        </w:rPr>
        <w:t>ed</w:t>
      </w:r>
      <w:r w:rsidRPr="00627129">
        <w:rPr>
          <w:rFonts w:asciiTheme="minorHAnsi" w:hAnsiTheme="minorHAnsi" w:cstheme="minorHAnsi"/>
        </w:rPr>
        <w:t xml:space="preserve"> the </w:t>
      </w:r>
      <w:r w:rsidR="0071775C" w:rsidRPr="00627129">
        <w:rPr>
          <w:rFonts w:asciiTheme="minorHAnsi" w:hAnsiTheme="minorHAnsi" w:cstheme="minorHAnsi"/>
        </w:rPr>
        <w:t>l</w:t>
      </w:r>
      <w:r w:rsidRPr="00627129">
        <w:rPr>
          <w:rFonts w:asciiTheme="minorHAnsi" w:hAnsiTheme="minorHAnsi" w:cstheme="minorHAnsi"/>
        </w:rPr>
        <w:t xml:space="preserve">ibrary </w:t>
      </w:r>
      <w:r w:rsidR="0071775C" w:rsidRPr="00627129">
        <w:rPr>
          <w:rFonts w:asciiTheme="minorHAnsi" w:hAnsiTheme="minorHAnsi" w:cstheme="minorHAnsi"/>
        </w:rPr>
        <w:t>b</w:t>
      </w:r>
      <w:r w:rsidRPr="00627129">
        <w:rPr>
          <w:rFonts w:asciiTheme="minorHAnsi" w:hAnsiTheme="minorHAnsi" w:cstheme="minorHAnsi"/>
        </w:rPr>
        <w:t>oard</w:t>
      </w:r>
      <w:r w:rsidR="00292FE5" w:rsidRPr="00627129">
        <w:rPr>
          <w:rFonts w:asciiTheme="minorHAnsi" w:hAnsiTheme="minorHAnsi" w:cstheme="minorHAnsi"/>
        </w:rPr>
        <w:t xml:space="preserve"> </w:t>
      </w:r>
      <w:r w:rsidR="0071775C" w:rsidRPr="00627129">
        <w:rPr>
          <w:rFonts w:asciiTheme="minorHAnsi" w:hAnsiTheme="minorHAnsi" w:cstheme="minorHAnsi"/>
        </w:rPr>
        <w:t>t</w:t>
      </w:r>
      <w:r w:rsidR="00292FE5" w:rsidRPr="00627129">
        <w:rPr>
          <w:rFonts w:asciiTheme="minorHAnsi" w:hAnsiTheme="minorHAnsi" w:cstheme="minorHAnsi"/>
        </w:rPr>
        <w:t>rustees</w:t>
      </w:r>
      <w:r w:rsidRPr="00627129">
        <w:rPr>
          <w:rFonts w:asciiTheme="minorHAnsi" w:hAnsiTheme="minorHAnsi" w:cstheme="minorHAnsi"/>
        </w:rPr>
        <w:t xml:space="preserve"> for the gift basket full of delicious Christmas goodies.</w:t>
      </w:r>
    </w:p>
    <w:p w14:paraId="72AAF281" w14:textId="0389F062" w:rsidR="00AB53E5" w:rsidRPr="00627129" w:rsidRDefault="00AB53E5" w:rsidP="00AB53E5">
      <w:pPr>
        <w:spacing w:after="80"/>
        <w:rPr>
          <w:rFonts w:asciiTheme="minorHAnsi" w:hAnsiTheme="minorHAnsi" w:cstheme="minorHAnsi"/>
        </w:rPr>
      </w:pPr>
      <w:r w:rsidRPr="00627129">
        <w:rPr>
          <w:rFonts w:asciiTheme="minorHAnsi" w:hAnsiTheme="minorHAnsi" w:cstheme="minorHAnsi"/>
        </w:rPr>
        <w:t xml:space="preserve">  </w:t>
      </w:r>
    </w:p>
    <w:p w14:paraId="2DCD0EBB" w14:textId="5FE4A54E" w:rsidR="009170B0" w:rsidRPr="00627129" w:rsidRDefault="00AB53E5" w:rsidP="00AB53E5">
      <w:pPr>
        <w:spacing w:after="80"/>
        <w:rPr>
          <w:rFonts w:asciiTheme="minorHAnsi" w:hAnsiTheme="minorHAnsi" w:cstheme="minorHAnsi"/>
        </w:rPr>
      </w:pPr>
      <w:r w:rsidRPr="00627129">
        <w:rPr>
          <w:rFonts w:asciiTheme="minorHAnsi" w:hAnsiTheme="minorHAnsi" w:cstheme="minorHAnsi"/>
          <w:b/>
          <w:bCs/>
        </w:rPr>
        <w:t xml:space="preserve">District Library- </w:t>
      </w:r>
      <w:r w:rsidRPr="00627129">
        <w:rPr>
          <w:rFonts w:asciiTheme="minorHAnsi" w:hAnsiTheme="minorHAnsi" w:cstheme="minorHAnsi"/>
        </w:rPr>
        <w:t>Carly reported that the county is moving to a digital time card system. Library staff ha</w:t>
      </w:r>
      <w:r w:rsidR="0071775C" w:rsidRPr="00627129">
        <w:rPr>
          <w:rFonts w:asciiTheme="minorHAnsi" w:hAnsiTheme="minorHAnsi" w:cstheme="minorHAnsi"/>
        </w:rPr>
        <w:t>s</w:t>
      </w:r>
      <w:r w:rsidRPr="00627129">
        <w:rPr>
          <w:rFonts w:asciiTheme="minorHAnsi" w:hAnsiTheme="minorHAnsi" w:cstheme="minorHAnsi"/>
        </w:rPr>
        <w:t xml:space="preserve"> been trained and</w:t>
      </w:r>
      <w:r w:rsidR="00292FE5" w:rsidRPr="00627129">
        <w:rPr>
          <w:rFonts w:asciiTheme="minorHAnsi" w:hAnsiTheme="minorHAnsi" w:cstheme="minorHAnsi"/>
        </w:rPr>
        <w:t xml:space="preserve"> they are able to input their time</w:t>
      </w:r>
      <w:r w:rsidRPr="00627129">
        <w:rPr>
          <w:rFonts w:asciiTheme="minorHAnsi" w:hAnsiTheme="minorHAnsi" w:cstheme="minorHAnsi"/>
        </w:rPr>
        <w:t xml:space="preserve"> online. The Shared Catalog has moved to the Blue Cloud Mobile application. The cost increase next year will be nothing because the State Library is covering it. The following year it will go up 6% and they will be </w:t>
      </w:r>
      <w:r w:rsidR="00883AC5" w:rsidRPr="00627129">
        <w:rPr>
          <w:rFonts w:asciiTheme="minorHAnsi" w:hAnsiTheme="minorHAnsi" w:cstheme="minorHAnsi"/>
        </w:rPr>
        <w:t>working</w:t>
      </w:r>
      <w:r w:rsidRPr="00627129">
        <w:rPr>
          <w:rFonts w:asciiTheme="minorHAnsi" w:hAnsiTheme="minorHAnsi" w:cstheme="minorHAnsi"/>
        </w:rPr>
        <w:t xml:space="preserve"> on a new cost formula. </w:t>
      </w:r>
      <w:r w:rsidR="009170B0" w:rsidRPr="00627129">
        <w:rPr>
          <w:rFonts w:asciiTheme="minorHAnsi" w:hAnsiTheme="minorHAnsi" w:cstheme="minorHAnsi"/>
        </w:rPr>
        <w:t xml:space="preserve">The Library just paid $526.20 to provide the World Book to the Clancy and Montana City School Libraries; it’s a service we contribute annually to the two school districts.  </w:t>
      </w:r>
    </w:p>
    <w:p w14:paraId="14920221" w14:textId="27E752F8" w:rsidR="00490F82" w:rsidRPr="00627129" w:rsidRDefault="00AB53E5" w:rsidP="00AB53E5">
      <w:pPr>
        <w:spacing w:after="80"/>
        <w:rPr>
          <w:rFonts w:asciiTheme="minorHAnsi" w:hAnsiTheme="minorHAnsi" w:cstheme="minorHAnsi"/>
        </w:rPr>
      </w:pPr>
      <w:r w:rsidRPr="00627129">
        <w:rPr>
          <w:rFonts w:asciiTheme="minorHAnsi" w:hAnsiTheme="minorHAnsi" w:cstheme="minorHAnsi"/>
        </w:rPr>
        <w:t xml:space="preserve">Dawn </w:t>
      </w:r>
      <w:proofErr w:type="spellStart"/>
      <w:r w:rsidRPr="00627129">
        <w:rPr>
          <w:rFonts w:asciiTheme="minorHAnsi" w:hAnsiTheme="minorHAnsi" w:cstheme="minorHAnsi"/>
        </w:rPr>
        <w:t>Ruf</w:t>
      </w:r>
      <w:proofErr w:type="spellEnd"/>
      <w:r w:rsidR="00F40144">
        <w:rPr>
          <w:rFonts w:asciiTheme="minorHAnsi" w:hAnsiTheme="minorHAnsi" w:cstheme="minorHAnsi"/>
        </w:rPr>
        <w:t>,</w:t>
      </w:r>
      <w:r w:rsidRPr="00627129">
        <w:rPr>
          <w:rFonts w:asciiTheme="minorHAnsi" w:hAnsiTheme="minorHAnsi" w:cstheme="minorHAnsi"/>
        </w:rPr>
        <w:t xml:space="preserve"> a Clancy</w:t>
      </w:r>
      <w:r w:rsidR="00490F82" w:rsidRPr="00627129">
        <w:rPr>
          <w:rFonts w:asciiTheme="minorHAnsi" w:hAnsiTheme="minorHAnsi" w:cstheme="minorHAnsi"/>
        </w:rPr>
        <w:t xml:space="preserve"> School teacher and active</w:t>
      </w:r>
      <w:r w:rsidRPr="00627129">
        <w:rPr>
          <w:rFonts w:asciiTheme="minorHAnsi" w:hAnsiTheme="minorHAnsi" w:cstheme="minorHAnsi"/>
        </w:rPr>
        <w:t xml:space="preserve"> community member</w:t>
      </w:r>
      <w:r w:rsidR="00F40144">
        <w:rPr>
          <w:rFonts w:asciiTheme="minorHAnsi" w:hAnsiTheme="minorHAnsi" w:cstheme="minorHAnsi"/>
        </w:rPr>
        <w:t>,</w:t>
      </w:r>
      <w:r w:rsidRPr="00627129">
        <w:rPr>
          <w:rFonts w:asciiTheme="minorHAnsi" w:hAnsiTheme="minorHAnsi" w:cstheme="minorHAnsi"/>
        </w:rPr>
        <w:t xml:space="preserve"> passed away and she made the library one of her memorials. The library has received donations on</w:t>
      </w:r>
      <w:r w:rsidR="00490F82" w:rsidRPr="00627129">
        <w:rPr>
          <w:rFonts w:asciiTheme="minorHAnsi" w:hAnsiTheme="minorHAnsi" w:cstheme="minorHAnsi"/>
        </w:rPr>
        <w:t xml:space="preserve"> her</w:t>
      </w:r>
      <w:r w:rsidRPr="00627129">
        <w:rPr>
          <w:rFonts w:asciiTheme="minorHAnsi" w:hAnsiTheme="minorHAnsi" w:cstheme="minorHAnsi"/>
        </w:rPr>
        <w:t xml:space="preserve"> behalf</w:t>
      </w:r>
      <w:r w:rsidR="00490F82" w:rsidRPr="00627129">
        <w:rPr>
          <w:rFonts w:asciiTheme="minorHAnsi" w:hAnsiTheme="minorHAnsi" w:cstheme="minorHAnsi"/>
        </w:rPr>
        <w:t>;</w:t>
      </w:r>
      <w:r w:rsidR="00CD5759" w:rsidRPr="00627129">
        <w:rPr>
          <w:rFonts w:asciiTheme="minorHAnsi" w:hAnsiTheme="minorHAnsi" w:cstheme="minorHAnsi"/>
        </w:rPr>
        <w:t xml:space="preserve"> Carly </w:t>
      </w:r>
      <w:r w:rsidRPr="00627129">
        <w:rPr>
          <w:rFonts w:asciiTheme="minorHAnsi" w:hAnsiTheme="minorHAnsi" w:cstheme="minorHAnsi"/>
        </w:rPr>
        <w:t>has been sending out thank you cards and donation forms</w:t>
      </w:r>
      <w:r w:rsidR="00CD5759" w:rsidRPr="00627129">
        <w:rPr>
          <w:rFonts w:asciiTheme="minorHAnsi" w:hAnsiTheme="minorHAnsi" w:cstheme="minorHAnsi"/>
        </w:rPr>
        <w:t xml:space="preserve">. </w:t>
      </w:r>
    </w:p>
    <w:p w14:paraId="6ECDBD94" w14:textId="4EC53A23" w:rsidR="00B53416" w:rsidRPr="00627129" w:rsidRDefault="00490F82" w:rsidP="00AB53E5">
      <w:pPr>
        <w:spacing w:after="80"/>
        <w:rPr>
          <w:rFonts w:asciiTheme="minorHAnsi" w:hAnsiTheme="minorHAnsi" w:cstheme="minorHAnsi"/>
        </w:rPr>
      </w:pPr>
      <w:r w:rsidRPr="00627129">
        <w:rPr>
          <w:rFonts w:asciiTheme="minorHAnsi" w:hAnsiTheme="minorHAnsi" w:cstheme="minorHAnsi"/>
        </w:rPr>
        <w:t>The Library is</w:t>
      </w:r>
      <w:r w:rsidR="00AB53E5" w:rsidRPr="00627129">
        <w:rPr>
          <w:rFonts w:asciiTheme="minorHAnsi" w:hAnsiTheme="minorHAnsi" w:cstheme="minorHAnsi"/>
        </w:rPr>
        <w:t xml:space="preserve"> gearing up for</w:t>
      </w:r>
      <w:r w:rsidRPr="00627129">
        <w:rPr>
          <w:rFonts w:asciiTheme="minorHAnsi" w:hAnsiTheme="minorHAnsi" w:cstheme="minorHAnsi"/>
        </w:rPr>
        <w:t xml:space="preserve"> its</w:t>
      </w:r>
      <w:r w:rsidR="00AB53E5" w:rsidRPr="00627129">
        <w:rPr>
          <w:rFonts w:asciiTheme="minorHAnsi" w:hAnsiTheme="minorHAnsi" w:cstheme="minorHAnsi"/>
        </w:rPr>
        <w:t xml:space="preserve"> 2020 Census</w:t>
      </w:r>
      <w:r w:rsidR="00CD5759" w:rsidRPr="00627129">
        <w:rPr>
          <w:rFonts w:asciiTheme="minorHAnsi" w:hAnsiTheme="minorHAnsi" w:cstheme="minorHAnsi"/>
        </w:rPr>
        <w:t xml:space="preserve"> </w:t>
      </w:r>
      <w:r w:rsidRPr="00627129">
        <w:rPr>
          <w:rFonts w:asciiTheme="minorHAnsi" w:hAnsiTheme="minorHAnsi" w:cstheme="minorHAnsi"/>
        </w:rPr>
        <w:t xml:space="preserve">responsibilities; </w:t>
      </w:r>
      <w:r w:rsidR="00CD5759" w:rsidRPr="00627129">
        <w:rPr>
          <w:rFonts w:asciiTheme="minorHAnsi" w:hAnsiTheme="minorHAnsi" w:cstheme="minorHAnsi"/>
        </w:rPr>
        <w:t>Carly</w:t>
      </w:r>
      <w:r w:rsidR="00AB53E5" w:rsidRPr="00627129">
        <w:rPr>
          <w:rFonts w:asciiTheme="minorHAnsi" w:hAnsiTheme="minorHAnsi" w:cstheme="minorHAnsi"/>
        </w:rPr>
        <w:t xml:space="preserve"> provided a copy of the questions that will be asked. There will one training a week for Carly and she will train the library staff. </w:t>
      </w:r>
      <w:r w:rsidRPr="00627129">
        <w:rPr>
          <w:rFonts w:asciiTheme="minorHAnsi" w:hAnsiTheme="minorHAnsi" w:cstheme="minorHAnsi"/>
        </w:rPr>
        <w:t>A</w:t>
      </w:r>
      <w:r w:rsidR="00AB53E5" w:rsidRPr="00627129">
        <w:rPr>
          <w:rFonts w:asciiTheme="minorHAnsi" w:hAnsiTheme="minorHAnsi" w:cstheme="minorHAnsi"/>
        </w:rPr>
        <w:t>ll librarians are census champions</w:t>
      </w:r>
      <w:r w:rsidRPr="00627129">
        <w:rPr>
          <w:rFonts w:asciiTheme="minorHAnsi" w:hAnsiTheme="minorHAnsi" w:cstheme="minorHAnsi"/>
        </w:rPr>
        <w:t xml:space="preserve"> and Boulder</w:t>
      </w:r>
      <w:r w:rsidR="00B71997" w:rsidRPr="00627129">
        <w:rPr>
          <w:rFonts w:asciiTheme="minorHAnsi" w:hAnsiTheme="minorHAnsi" w:cstheme="minorHAnsi"/>
        </w:rPr>
        <w:t xml:space="preserve"> has</w:t>
      </w:r>
      <w:r w:rsidRPr="00627129">
        <w:rPr>
          <w:rFonts w:asciiTheme="minorHAnsi" w:hAnsiTheme="minorHAnsi" w:cstheme="minorHAnsi"/>
        </w:rPr>
        <w:t xml:space="preserve"> a complete count committee</w:t>
      </w:r>
      <w:r w:rsidR="00AB53E5" w:rsidRPr="00627129">
        <w:rPr>
          <w:rFonts w:asciiTheme="minorHAnsi" w:hAnsiTheme="minorHAnsi" w:cstheme="minorHAnsi"/>
        </w:rPr>
        <w:t xml:space="preserve">. Staff training </w:t>
      </w:r>
      <w:r w:rsidR="001F640B" w:rsidRPr="00627129">
        <w:rPr>
          <w:rFonts w:asciiTheme="minorHAnsi" w:hAnsiTheme="minorHAnsi" w:cstheme="minorHAnsi"/>
        </w:rPr>
        <w:t xml:space="preserve">especially </w:t>
      </w:r>
      <w:r w:rsidR="00AB53E5" w:rsidRPr="00627129">
        <w:rPr>
          <w:rFonts w:asciiTheme="minorHAnsi" w:hAnsiTheme="minorHAnsi" w:cstheme="minorHAnsi"/>
        </w:rPr>
        <w:t>will</w:t>
      </w:r>
      <w:r w:rsidRPr="00627129">
        <w:rPr>
          <w:rFonts w:asciiTheme="minorHAnsi" w:hAnsiTheme="minorHAnsi" w:cstheme="minorHAnsi"/>
        </w:rPr>
        <w:t xml:space="preserve"> </w:t>
      </w:r>
      <w:r w:rsidR="00CD5759" w:rsidRPr="00627129">
        <w:rPr>
          <w:rFonts w:asciiTheme="minorHAnsi" w:hAnsiTheme="minorHAnsi" w:cstheme="minorHAnsi"/>
        </w:rPr>
        <w:t>address</w:t>
      </w:r>
      <w:r w:rsidR="00AB53E5" w:rsidRPr="00627129">
        <w:rPr>
          <w:rFonts w:asciiTheme="minorHAnsi" w:hAnsiTheme="minorHAnsi" w:cstheme="minorHAnsi"/>
        </w:rPr>
        <w:t xml:space="preserve"> how to field questions regarding </w:t>
      </w:r>
      <w:r w:rsidR="00883AC5" w:rsidRPr="00627129">
        <w:rPr>
          <w:rFonts w:asciiTheme="minorHAnsi" w:hAnsiTheme="minorHAnsi" w:cstheme="minorHAnsi"/>
        </w:rPr>
        <w:t>privacy</w:t>
      </w:r>
      <w:r w:rsidR="00AB53E5" w:rsidRPr="00627129">
        <w:rPr>
          <w:rFonts w:asciiTheme="minorHAnsi" w:hAnsiTheme="minorHAnsi" w:cstheme="minorHAnsi"/>
        </w:rPr>
        <w:t xml:space="preserve"> </w:t>
      </w:r>
      <w:r w:rsidR="00292FE5" w:rsidRPr="00627129">
        <w:rPr>
          <w:rFonts w:asciiTheme="minorHAnsi" w:hAnsiTheme="minorHAnsi" w:cstheme="minorHAnsi"/>
        </w:rPr>
        <w:t>issues</w:t>
      </w:r>
      <w:r w:rsidR="00AB53E5" w:rsidRPr="00627129">
        <w:rPr>
          <w:rFonts w:asciiTheme="minorHAnsi" w:hAnsiTheme="minorHAnsi" w:cstheme="minorHAnsi"/>
        </w:rPr>
        <w:t xml:space="preserve">. </w:t>
      </w:r>
      <w:r w:rsidR="00856FA6" w:rsidRPr="00627129">
        <w:rPr>
          <w:rFonts w:asciiTheme="minorHAnsi" w:hAnsiTheme="minorHAnsi" w:cstheme="minorHAnsi"/>
        </w:rPr>
        <w:t>Residents</w:t>
      </w:r>
      <w:r w:rsidR="00AB53E5" w:rsidRPr="00627129">
        <w:rPr>
          <w:rFonts w:asciiTheme="minorHAnsi" w:hAnsiTheme="minorHAnsi" w:cstheme="minorHAnsi"/>
        </w:rPr>
        <w:t xml:space="preserve"> will receive post cards </w:t>
      </w:r>
      <w:r w:rsidR="00856FA6" w:rsidRPr="00627129">
        <w:rPr>
          <w:rFonts w:asciiTheme="minorHAnsi" w:hAnsiTheme="minorHAnsi" w:cstheme="minorHAnsi"/>
        </w:rPr>
        <w:t>that</w:t>
      </w:r>
      <w:r w:rsidR="00AB53E5" w:rsidRPr="00627129">
        <w:rPr>
          <w:rFonts w:asciiTheme="minorHAnsi" w:hAnsiTheme="minorHAnsi" w:cstheme="minorHAnsi"/>
        </w:rPr>
        <w:t xml:space="preserve"> they can fill out online or they can come to the library with their post cards. We will have stations set up and people will have access to computers to enter their code on the postcard </w:t>
      </w:r>
      <w:r w:rsidR="001F640B" w:rsidRPr="00627129">
        <w:rPr>
          <w:rFonts w:asciiTheme="minorHAnsi" w:hAnsiTheme="minorHAnsi" w:cstheme="minorHAnsi"/>
        </w:rPr>
        <w:t>and</w:t>
      </w:r>
      <w:r w:rsidR="00AB53E5" w:rsidRPr="00627129">
        <w:rPr>
          <w:rFonts w:asciiTheme="minorHAnsi" w:hAnsiTheme="minorHAnsi" w:cstheme="minorHAnsi"/>
        </w:rPr>
        <w:t xml:space="preserve"> complete their census.</w:t>
      </w:r>
      <w:r w:rsidR="00B71997" w:rsidRPr="00627129">
        <w:rPr>
          <w:rFonts w:asciiTheme="minorHAnsi" w:hAnsiTheme="minorHAnsi" w:cstheme="minorHAnsi"/>
        </w:rPr>
        <w:t xml:space="preserve">  If they do not fill out the Census online with their postcards—a paper form will be mailed to them.  If they don’t return the paper form, a Census worker will visit their physical address to follow up.  </w:t>
      </w:r>
    </w:p>
    <w:p w14:paraId="67C7362B" w14:textId="699EB50D" w:rsidR="009D23ED" w:rsidRPr="00627129" w:rsidRDefault="00AB53E5" w:rsidP="00AB53E5">
      <w:pPr>
        <w:spacing w:after="80"/>
        <w:rPr>
          <w:rFonts w:asciiTheme="minorHAnsi" w:hAnsiTheme="minorHAnsi" w:cstheme="minorHAnsi"/>
        </w:rPr>
      </w:pPr>
      <w:r w:rsidRPr="00627129">
        <w:rPr>
          <w:rFonts w:asciiTheme="minorHAnsi" w:hAnsiTheme="minorHAnsi" w:cstheme="minorHAnsi"/>
        </w:rPr>
        <w:t>Exploration Works has</w:t>
      </w:r>
      <w:r w:rsidR="00B71997" w:rsidRPr="00627129">
        <w:rPr>
          <w:rFonts w:asciiTheme="minorHAnsi" w:hAnsiTheme="minorHAnsi" w:cstheme="minorHAnsi"/>
        </w:rPr>
        <w:t xml:space="preserve"> again agreed </w:t>
      </w:r>
      <w:r w:rsidR="001F640B" w:rsidRPr="00627129">
        <w:rPr>
          <w:rFonts w:asciiTheme="minorHAnsi" w:hAnsiTheme="minorHAnsi" w:cstheme="minorHAnsi"/>
        </w:rPr>
        <w:t>to provide</w:t>
      </w:r>
      <w:r w:rsidRPr="00627129">
        <w:rPr>
          <w:rFonts w:asciiTheme="minorHAnsi" w:hAnsiTheme="minorHAnsi" w:cstheme="minorHAnsi"/>
        </w:rPr>
        <w:t xml:space="preserve"> </w:t>
      </w:r>
      <w:proofErr w:type="spellStart"/>
      <w:r w:rsidRPr="00627129">
        <w:rPr>
          <w:rFonts w:asciiTheme="minorHAnsi" w:hAnsiTheme="minorHAnsi" w:cstheme="minorHAnsi"/>
        </w:rPr>
        <w:t>Tinker</w:t>
      </w:r>
      <w:r w:rsidR="00292FE5" w:rsidRPr="00627129">
        <w:rPr>
          <w:rFonts w:asciiTheme="minorHAnsi" w:hAnsiTheme="minorHAnsi" w:cstheme="minorHAnsi"/>
        </w:rPr>
        <w:t>Labs</w:t>
      </w:r>
      <w:proofErr w:type="spellEnd"/>
      <w:r w:rsidRPr="00627129">
        <w:rPr>
          <w:rFonts w:asciiTheme="minorHAnsi" w:hAnsiTheme="minorHAnsi" w:cstheme="minorHAnsi"/>
        </w:rPr>
        <w:t xml:space="preserve"> </w:t>
      </w:r>
      <w:r w:rsidR="00524ECB" w:rsidRPr="00627129">
        <w:rPr>
          <w:rFonts w:asciiTheme="minorHAnsi" w:hAnsiTheme="minorHAnsi" w:cstheme="minorHAnsi"/>
        </w:rPr>
        <w:t>once per month</w:t>
      </w:r>
      <w:r w:rsidRPr="00627129">
        <w:rPr>
          <w:rFonts w:asciiTheme="minorHAnsi" w:hAnsiTheme="minorHAnsi" w:cstheme="minorHAnsi"/>
        </w:rPr>
        <w:t xml:space="preserve"> through May. Summer Reading will include the kick off </w:t>
      </w:r>
      <w:r w:rsidR="001F640B" w:rsidRPr="00627129">
        <w:rPr>
          <w:rFonts w:asciiTheme="minorHAnsi" w:hAnsiTheme="minorHAnsi" w:cstheme="minorHAnsi"/>
        </w:rPr>
        <w:t xml:space="preserve">that </w:t>
      </w:r>
      <w:r w:rsidR="0071775C" w:rsidRPr="00627129">
        <w:rPr>
          <w:rFonts w:asciiTheme="minorHAnsi" w:hAnsiTheme="minorHAnsi" w:cstheme="minorHAnsi"/>
        </w:rPr>
        <w:t>we will</w:t>
      </w:r>
      <w:r w:rsidRPr="00627129">
        <w:rPr>
          <w:rFonts w:asciiTheme="minorHAnsi" w:hAnsiTheme="minorHAnsi" w:cstheme="minorHAnsi"/>
        </w:rPr>
        <w:t xml:space="preserve"> try to coordinate with as many people a</w:t>
      </w:r>
      <w:r w:rsidR="00D433F5" w:rsidRPr="00627129">
        <w:rPr>
          <w:rFonts w:asciiTheme="minorHAnsi" w:hAnsiTheme="minorHAnsi" w:cstheme="minorHAnsi"/>
        </w:rPr>
        <w:t>s possible.</w:t>
      </w:r>
      <w:r w:rsidRPr="00627129">
        <w:rPr>
          <w:rFonts w:asciiTheme="minorHAnsi" w:hAnsiTheme="minorHAnsi" w:cstheme="minorHAnsi"/>
        </w:rPr>
        <w:t xml:space="preserve"> The Lego Man will be coming in June</w:t>
      </w:r>
      <w:r w:rsidR="00D433F5" w:rsidRPr="00627129">
        <w:rPr>
          <w:rFonts w:asciiTheme="minorHAnsi" w:hAnsiTheme="minorHAnsi" w:cstheme="minorHAnsi"/>
        </w:rPr>
        <w:t>.  Since</w:t>
      </w:r>
      <w:r w:rsidRPr="00627129">
        <w:rPr>
          <w:rFonts w:asciiTheme="minorHAnsi" w:hAnsiTheme="minorHAnsi" w:cstheme="minorHAnsi"/>
        </w:rPr>
        <w:t xml:space="preserve"> t</w:t>
      </w:r>
      <w:r w:rsidR="00B71997" w:rsidRPr="00627129">
        <w:rPr>
          <w:rFonts w:asciiTheme="minorHAnsi" w:hAnsiTheme="minorHAnsi" w:cstheme="minorHAnsi"/>
        </w:rPr>
        <w:t>he B</w:t>
      </w:r>
      <w:r w:rsidRPr="00627129">
        <w:rPr>
          <w:rFonts w:asciiTheme="minorHAnsi" w:hAnsiTheme="minorHAnsi" w:cstheme="minorHAnsi"/>
        </w:rPr>
        <w:t>ook</w:t>
      </w:r>
      <w:r w:rsidR="00B71997" w:rsidRPr="00627129">
        <w:rPr>
          <w:rFonts w:asciiTheme="minorHAnsi" w:hAnsiTheme="minorHAnsi" w:cstheme="minorHAnsi"/>
        </w:rPr>
        <w:t xml:space="preserve"> Cella</w:t>
      </w:r>
      <w:r w:rsidRPr="00627129">
        <w:rPr>
          <w:rFonts w:asciiTheme="minorHAnsi" w:hAnsiTheme="minorHAnsi" w:cstheme="minorHAnsi"/>
        </w:rPr>
        <w:t>r has</w:t>
      </w:r>
      <w:r w:rsidR="00D433F5" w:rsidRPr="00627129">
        <w:rPr>
          <w:rFonts w:asciiTheme="minorHAnsi" w:hAnsiTheme="minorHAnsi" w:cstheme="minorHAnsi"/>
        </w:rPr>
        <w:t xml:space="preserve"> remained</w:t>
      </w:r>
      <w:r w:rsidRPr="00627129">
        <w:rPr>
          <w:rFonts w:asciiTheme="minorHAnsi" w:hAnsiTheme="minorHAnsi" w:cstheme="minorHAnsi"/>
        </w:rPr>
        <w:t xml:space="preserve"> shut down due to</w:t>
      </w:r>
      <w:r w:rsidR="00D433F5" w:rsidRPr="00627129">
        <w:rPr>
          <w:rFonts w:asciiTheme="minorHAnsi" w:hAnsiTheme="minorHAnsi" w:cstheme="minorHAnsi"/>
        </w:rPr>
        <w:t xml:space="preserve"> the </w:t>
      </w:r>
      <w:r w:rsidR="00B71997" w:rsidRPr="00627129">
        <w:rPr>
          <w:rFonts w:asciiTheme="minorHAnsi" w:hAnsiTheme="minorHAnsi" w:cstheme="minorHAnsi"/>
        </w:rPr>
        <w:t>basement</w:t>
      </w:r>
      <w:r w:rsidR="00D433F5" w:rsidRPr="00627129">
        <w:rPr>
          <w:rFonts w:asciiTheme="minorHAnsi" w:hAnsiTheme="minorHAnsi" w:cstheme="minorHAnsi"/>
        </w:rPr>
        <w:t xml:space="preserve"> water</w:t>
      </w:r>
      <w:r w:rsidRPr="00627129">
        <w:rPr>
          <w:rFonts w:asciiTheme="minorHAnsi" w:hAnsiTheme="minorHAnsi" w:cstheme="minorHAnsi"/>
        </w:rPr>
        <w:t xml:space="preserve"> issues</w:t>
      </w:r>
      <w:r w:rsidR="00D433F5" w:rsidRPr="00627129">
        <w:rPr>
          <w:rFonts w:asciiTheme="minorHAnsi" w:hAnsiTheme="minorHAnsi" w:cstheme="minorHAnsi"/>
        </w:rPr>
        <w:t>, we will need to find wa</w:t>
      </w:r>
      <w:r w:rsidR="00B71997" w:rsidRPr="00627129">
        <w:rPr>
          <w:rFonts w:asciiTheme="minorHAnsi" w:hAnsiTheme="minorHAnsi" w:cstheme="minorHAnsi"/>
        </w:rPr>
        <w:t>y</w:t>
      </w:r>
      <w:r w:rsidR="00D433F5" w:rsidRPr="00627129">
        <w:rPr>
          <w:rFonts w:asciiTheme="minorHAnsi" w:hAnsiTheme="minorHAnsi" w:cstheme="minorHAnsi"/>
        </w:rPr>
        <w:t>s to fund the summer program and prizes</w:t>
      </w:r>
      <w:r w:rsidRPr="00627129">
        <w:rPr>
          <w:rFonts w:asciiTheme="minorHAnsi" w:hAnsiTheme="minorHAnsi" w:cstheme="minorHAnsi"/>
        </w:rPr>
        <w:t xml:space="preserve">. </w:t>
      </w:r>
      <w:r w:rsidR="00D433F5" w:rsidRPr="00627129">
        <w:rPr>
          <w:rFonts w:asciiTheme="minorHAnsi" w:hAnsiTheme="minorHAnsi" w:cstheme="minorHAnsi"/>
        </w:rPr>
        <w:t>The</w:t>
      </w:r>
      <w:r w:rsidRPr="00627129">
        <w:rPr>
          <w:rFonts w:asciiTheme="minorHAnsi" w:hAnsiTheme="minorHAnsi" w:cstheme="minorHAnsi"/>
        </w:rPr>
        <w:t xml:space="preserve"> Legal Tender </w:t>
      </w:r>
      <w:r w:rsidR="00D433F5" w:rsidRPr="00627129">
        <w:rPr>
          <w:rFonts w:asciiTheme="minorHAnsi" w:hAnsiTheme="minorHAnsi" w:cstheme="minorHAnsi"/>
        </w:rPr>
        <w:t xml:space="preserve">dinner </w:t>
      </w:r>
      <w:r w:rsidRPr="00627129">
        <w:rPr>
          <w:rFonts w:asciiTheme="minorHAnsi" w:hAnsiTheme="minorHAnsi" w:cstheme="minorHAnsi"/>
        </w:rPr>
        <w:t>money</w:t>
      </w:r>
      <w:r w:rsidR="00D433F5" w:rsidRPr="00627129">
        <w:rPr>
          <w:rFonts w:asciiTheme="minorHAnsi" w:hAnsiTheme="minorHAnsi" w:cstheme="minorHAnsi"/>
        </w:rPr>
        <w:t xml:space="preserve"> will be a big help</w:t>
      </w:r>
      <w:r w:rsidR="00B71997" w:rsidRPr="00627129">
        <w:rPr>
          <w:rFonts w:asciiTheme="minorHAnsi" w:hAnsiTheme="minorHAnsi" w:cstheme="minorHAnsi"/>
        </w:rPr>
        <w:t>,</w:t>
      </w:r>
      <w:r w:rsidR="00D433F5" w:rsidRPr="00627129">
        <w:rPr>
          <w:rFonts w:asciiTheme="minorHAnsi" w:hAnsiTheme="minorHAnsi" w:cstheme="minorHAnsi"/>
        </w:rPr>
        <w:t xml:space="preserve"> and th</w:t>
      </w:r>
      <w:r w:rsidR="00292FE5" w:rsidRPr="00627129">
        <w:rPr>
          <w:rFonts w:asciiTheme="minorHAnsi" w:hAnsiTheme="minorHAnsi" w:cstheme="minorHAnsi"/>
        </w:rPr>
        <w:t>ere will be a full financial report from FOL at the end of February</w:t>
      </w:r>
      <w:r w:rsidR="00D433F5" w:rsidRPr="00627129">
        <w:rPr>
          <w:rFonts w:asciiTheme="minorHAnsi" w:hAnsiTheme="minorHAnsi" w:cstheme="minorHAnsi"/>
        </w:rPr>
        <w:t>,</w:t>
      </w:r>
      <w:r w:rsidR="00292FE5" w:rsidRPr="00627129">
        <w:rPr>
          <w:rFonts w:asciiTheme="minorHAnsi" w:hAnsiTheme="minorHAnsi" w:cstheme="minorHAnsi"/>
        </w:rPr>
        <w:t xml:space="preserve"> so we will</w:t>
      </w:r>
      <w:r w:rsidR="00D433F5" w:rsidRPr="00627129">
        <w:rPr>
          <w:rFonts w:asciiTheme="minorHAnsi" w:hAnsiTheme="minorHAnsi" w:cstheme="minorHAnsi"/>
        </w:rPr>
        <w:t xml:space="preserve"> be able to plan from there.</w:t>
      </w:r>
      <w:r w:rsidR="00B71997" w:rsidRPr="00627129">
        <w:rPr>
          <w:rFonts w:asciiTheme="minorHAnsi" w:hAnsiTheme="minorHAnsi" w:cstheme="minorHAnsi"/>
        </w:rPr>
        <w:t xml:space="preserve"> The MyMontanaLibrary2</w:t>
      </w:r>
      <w:r w:rsidRPr="00627129">
        <w:rPr>
          <w:rFonts w:asciiTheme="minorHAnsi" w:hAnsiTheme="minorHAnsi" w:cstheme="minorHAnsi"/>
        </w:rPr>
        <w:t>Go w</w:t>
      </w:r>
      <w:r w:rsidR="00D32661" w:rsidRPr="00627129">
        <w:rPr>
          <w:rFonts w:asciiTheme="minorHAnsi" w:hAnsiTheme="minorHAnsi" w:cstheme="minorHAnsi"/>
        </w:rPr>
        <w:t>as</w:t>
      </w:r>
      <w:r w:rsidRPr="00627129">
        <w:rPr>
          <w:rFonts w:asciiTheme="minorHAnsi" w:hAnsiTheme="minorHAnsi" w:cstheme="minorHAnsi"/>
        </w:rPr>
        <w:t xml:space="preserve"> upgrade</w:t>
      </w:r>
      <w:r w:rsidR="00D32661" w:rsidRPr="00627129">
        <w:rPr>
          <w:rFonts w:asciiTheme="minorHAnsi" w:hAnsiTheme="minorHAnsi" w:cstheme="minorHAnsi"/>
        </w:rPr>
        <w:t>d</w:t>
      </w:r>
      <w:r w:rsidRPr="00627129">
        <w:rPr>
          <w:rFonts w:asciiTheme="minorHAnsi" w:hAnsiTheme="minorHAnsi" w:cstheme="minorHAnsi"/>
        </w:rPr>
        <w:t xml:space="preserve"> in December </w:t>
      </w:r>
      <w:r w:rsidRPr="00627129">
        <w:rPr>
          <w:rFonts w:asciiTheme="minorHAnsi" w:hAnsiTheme="minorHAnsi" w:cstheme="minorHAnsi"/>
        </w:rPr>
        <w:lastRenderedPageBreak/>
        <w:t xml:space="preserve">2019. The money in </w:t>
      </w:r>
      <w:proofErr w:type="spellStart"/>
      <w:r w:rsidRPr="00627129">
        <w:rPr>
          <w:rFonts w:asciiTheme="minorHAnsi" w:hAnsiTheme="minorHAnsi" w:cstheme="minorHAnsi"/>
        </w:rPr>
        <w:t>Kanopy</w:t>
      </w:r>
      <w:proofErr w:type="spellEnd"/>
      <w:r w:rsidRPr="00627129">
        <w:rPr>
          <w:rFonts w:asciiTheme="minorHAnsi" w:hAnsiTheme="minorHAnsi" w:cstheme="minorHAnsi"/>
        </w:rPr>
        <w:t xml:space="preserve"> has run out and we are </w:t>
      </w:r>
      <w:r w:rsidR="00D32661" w:rsidRPr="00627129">
        <w:rPr>
          <w:rFonts w:asciiTheme="minorHAnsi" w:hAnsiTheme="minorHAnsi" w:cstheme="minorHAnsi"/>
        </w:rPr>
        <w:t xml:space="preserve">only </w:t>
      </w:r>
      <w:r w:rsidRPr="00627129">
        <w:rPr>
          <w:rFonts w:asciiTheme="minorHAnsi" w:hAnsiTheme="minorHAnsi" w:cstheme="minorHAnsi"/>
        </w:rPr>
        <w:t>half way through the</w:t>
      </w:r>
      <w:r w:rsidR="00D32661" w:rsidRPr="00627129">
        <w:rPr>
          <w:rFonts w:asciiTheme="minorHAnsi" w:hAnsiTheme="minorHAnsi" w:cstheme="minorHAnsi"/>
        </w:rPr>
        <w:t xml:space="preserve"> fiscal</w:t>
      </w:r>
      <w:r w:rsidRPr="00627129">
        <w:rPr>
          <w:rFonts w:asciiTheme="minorHAnsi" w:hAnsiTheme="minorHAnsi" w:cstheme="minorHAnsi"/>
        </w:rPr>
        <w:t xml:space="preserve"> year so Carly </w:t>
      </w:r>
      <w:r w:rsidR="00D32661" w:rsidRPr="00627129">
        <w:rPr>
          <w:rFonts w:asciiTheme="minorHAnsi" w:hAnsiTheme="minorHAnsi" w:cstheme="minorHAnsi"/>
        </w:rPr>
        <w:t xml:space="preserve">will need to </w:t>
      </w:r>
      <w:r w:rsidRPr="00627129">
        <w:rPr>
          <w:rFonts w:asciiTheme="minorHAnsi" w:hAnsiTheme="minorHAnsi" w:cstheme="minorHAnsi"/>
        </w:rPr>
        <w:t>re up the contract</w:t>
      </w:r>
      <w:r w:rsidR="00D32661" w:rsidRPr="00627129">
        <w:rPr>
          <w:rFonts w:asciiTheme="minorHAnsi" w:hAnsiTheme="minorHAnsi" w:cstheme="minorHAnsi"/>
        </w:rPr>
        <w:t xml:space="preserve"> at a cost of </w:t>
      </w:r>
      <w:r w:rsidR="00B71997" w:rsidRPr="00627129">
        <w:rPr>
          <w:rFonts w:asciiTheme="minorHAnsi" w:hAnsiTheme="minorHAnsi" w:cstheme="minorHAnsi"/>
        </w:rPr>
        <w:t>$250</w:t>
      </w:r>
      <w:r w:rsidRPr="00627129">
        <w:rPr>
          <w:rFonts w:asciiTheme="minorHAnsi" w:hAnsiTheme="minorHAnsi" w:cstheme="minorHAnsi"/>
        </w:rPr>
        <w:t xml:space="preserve">. </w:t>
      </w:r>
    </w:p>
    <w:p w14:paraId="4CCBFE23" w14:textId="0DEB6AC8" w:rsidR="00AB53E5" w:rsidRPr="00627129" w:rsidRDefault="00AB53E5" w:rsidP="00AB53E5">
      <w:pPr>
        <w:spacing w:after="80"/>
        <w:rPr>
          <w:rFonts w:asciiTheme="minorHAnsi" w:hAnsiTheme="minorHAnsi" w:cstheme="minorHAnsi"/>
          <w:b/>
          <w:bCs/>
        </w:rPr>
      </w:pPr>
      <w:r w:rsidRPr="00627129">
        <w:rPr>
          <w:rFonts w:asciiTheme="minorHAnsi" w:hAnsiTheme="minorHAnsi" w:cstheme="minorHAnsi"/>
          <w:b/>
          <w:bCs/>
        </w:rPr>
        <w:t xml:space="preserve">County Commission- </w:t>
      </w:r>
      <w:r w:rsidRPr="00627129">
        <w:rPr>
          <w:rFonts w:asciiTheme="minorHAnsi" w:hAnsiTheme="minorHAnsi" w:cstheme="minorHAnsi"/>
        </w:rPr>
        <w:t>Bob Mullen sent an e-mail that he would not be attending and he did not attach any reports</w:t>
      </w:r>
      <w:r w:rsidRPr="00627129">
        <w:rPr>
          <w:rFonts w:asciiTheme="minorHAnsi" w:hAnsiTheme="minorHAnsi" w:cstheme="minorHAnsi"/>
          <w:b/>
          <w:bCs/>
        </w:rPr>
        <w:t>.</w:t>
      </w:r>
    </w:p>
    <w:p w14:paraId="1B6C2538" w14:textId="5D24FCB7" w:rsidR="00AB53E5" w:rsidRPr="00627129" w:rsidRDefault="00AB53E5" w:rsidP="00AB53E5">
      <w:pPr>
        <w:spacing w:after="80"/>
        <w:rPr>
          <w:rFonts w:asciiTheme="minorHAnsi" w:hAnsiTheme="minorHAnsi" w:cstheme="minorHAnsi"/>
        </w:rPr>
      </w:pPr>
      <w:r w:rsidRPr="00627129">
        <w:rPr>
          <w:rFonts w:asciiTheme="minorHAnsi" w:hAnsiTheme="minorHAnsi" w:cstheme="minorHAnsi"/>
          <w:b/>
          <w:bCs/>
        </w:rPr>
        <w:t xml:space="preserve">Friends of the Library- </w:t>
      </w:r>
      <w:r w:rsidRPr="00627129">
        <w:rPr>
          <w:rFonts w:asciiTheme="minorHAnsi" w:hAnsiTheme="minorHAnsi" w:cstheme="minorHAnsi"/>
        </w:rPr>
        <w:t xml:space="preserve">Cheryl Vukasin reported there will be an annual meeting on February 24, 2019. The first set of shelving </w:t>
      </w:r>
      <w:r w:rsidR="00292FE5" w:rsidRPr="00627129">
        <w:rPr>
          <w:rFonts w:asciiTheme="minorHAnsi" w:hAnsiTheme="minorHAnsi" w:cstheme="minorHAnsi"/>
        </w:rPr>
        <w:t>will be</w:t>
      </w:r>
      <w:r w:rsidRPr="00627129">
        <w:rPr>
          <w:rFonts w:asciiTheme="minorHAnsi" w:hAnsiTheme="minorHAnsi" w:cstheme="minorHAnsi"/>
        </w:rPr>
        <w:t xml:space="preserve"> received</w:t>
      </w:r>
      <w:r w:rsidR="00292FE5" w:rsidRPr="00627129">
        <w:rPr>
          <w:rFonts w:asciiTheme="minorHAnsi" w:hAnsiTheme="minorHAnsi" w:cstheme="minorHAnsi"/>
        </w:rPr>
        <w:t xml:space="preserve"> the</w:t>
      </w:r>
      <w:r w:rsidRPr="00627129">
        <w:rPr>
          <w:rFonts w:asciiTheme="minorHAnsi" w:hAnsiTheme="minorHAnsi" w:cstheme="minorHAnsi"/>
        </w:rPr>
        <w:t xml:space="preserve"> last week of January and the second shipment will be sent out the second week of February. </w:t>
      </w:r>
      <w:r w:rsidR="00292FE5" w:rsidRPr="00627129">
        <w:rPr>
          <w:rFonts w:asciiTheme="minorHAnsi" w:hAnsiTheme="minorHAnsi" w:cstheme="minorHAnsi"/>
        </w:rPr>
        <w:t>A p</w:t>
      </w:r>
      <w:r w:rsidRPr="00627129">
        <w:rPr>
          <w:rFonts w:asciiTheme="minorHAnsi" w:hAnsiTheme="minorHAnsi" w:cstheme="minorHAnsi"/>
        </w:rPr>
        <w:t>ossible opening of the bookseller</w:t>
      </w:r>
      <w:r w:rsidR="00292FE5" w:rsidRPr="00627129">
        <w:rPr>
          <w:rFonts w:asciiTheme="minorHAnsi" w:hAnsiTheme="minorHAnsi" w:cstheme="minorHAnsi"/>
        </w:rPr>
        <w:t xml:space="preserve"> will be</w:t>
      </w:r>
      <w:r w:rsidRPr="00627129">
        <w:rPr>
          <w:rFonts w:asciiTheme="minorHAnsi" w:hAnsiTheme="minorHAnsi" w:cstheme="minorHAnsi"/>
        </w:rPr>
        <w:t xml:space="preserve"> in the middle of March or the first part of April. </w:t>
      </w:r>
      <w:r w:rsidR="0071775C" w:rsidRPr="00627129">
        <w:rPr>
          <w:rFonts w:asciiTheme="minorHAnsi" w:hAnsiTheme="minorHAnsi" w:cstheme="minorHAnsi"/>
        </w:rPr>
        <w:t xml:space="preserve">Concetta </w:t>
      </w:r>
      <w:proofErr w:type="spellStart"/>
      <w:r w:rsidR="0071775C" w:rsidRPr="00627129">
        <w:rPr>
          <w:rFonts w:asciiTheme="minorHAnsi" w:hAnsiTheme="minorHAnsi" w:cstheme="minorHAnsi"/>
        </w:rPr>
        <w:t>Eckle</w:t>
      </w:r>
      <w:proofErr w:type="spellEnd"/>
      <w:r w:rsidR="0071775C" w:rsidRPr="00627129">
        <w:rPr>
          <w:rFonts w:asciiTheme="minorHAnsi" w:hAnsiTheme="minorHAnsi" w:cstheme="minorHAnsi"/>
        </w:rPr>
        <w:t xml:space="preserve"> will be stepping down as FOL President so there will be elections</w:t>
      </w:r>
      <w:r w:rsidR="00F441AD" w:rsidRPr="00627129">
        <w:rPr>
          <w:rFonts w:asciiTheme="minorHAnsi" w:hAnsiTheme="minorHAnsi" w:cstheme="minorHAnsi"/>
        </w:rPr>
        <w:t xml:space="preserve"> at the annual meeting</w:t>
      </w:r>
      <w:r w:rsidR="0071775C" w:rsidRPr="00627129">
        <w:rPr>
          <w:rFonts w:asciiTheme="minorHAnsi" w:hAnsiTheme="minorHAnsi" w:cstheme="minorHAnsi"/>
        </w:rPr>
        <w:t>.</w:t>
      </w:r>
    </w:p>
    <w:p w14:paraId="4C9927DE" w14:textId="172C030C" w:rsidR="00AB53E5" w:rsidRPr="00627129" w:rsidRDefault="00AB53E5" w:rsidP="00AB53E5">
      <w:pPr>
        <w:spacing w:after="80"/>
        <w:rPr>
          <w:rFonts w:asciiTheme="minorHAnsi" w:hAnsiTheme="minorHAnsi" w:cstheme="minorHAnsi"/>
        </w:rPr>
      </w:pPr>
      <w:r w:rsidRPr="00627129">
        <w:rPr>
          <w:rFonts w:asciiTheme="minorHAnsi" w:hAnsiTheme="minorHAnsi" w:cstheme="minorHAnsi"/>
          <w:b/>
          <w:bCs/>
        </w:rPr>
        <w:t>North Jefferson County Museum</w:t>
      </w:r>
      <w:r w:rsidRPr="00627129">
        <w:rPr>
          <w:rFonts w:asciiTheme="minorHAnsi" w:hAnsiTheme="minorHAnsi" w:cstheme="minorHAnsi"/>
        </w:rPr>
        <w:t xml:space="preserve">- </w:t>
      </w:r>
      <w:r w:rsidR="00F441AD" w:rsidRPr="00627129">
        <w:rPr>
          <w:rFonts w:asciiTheme="minorHAnsi" w:hAnsiTheme="minorHAnsi" w:cstheme="minorHAnsi"/>
        </w:rPr>
        <w:t xml:space="preserve">The community speakers program is scheduled through the spring and posted on both our bulletin </w:t>
      </w:r>
      <w:proofErr w:type="gramStart"/>
      <w:r w:rsidR="00F441AD" w:rsidRPr="00627129">
        <w:rPr>
          <w:rFonts w:asciiTheme="minorHAnsi" w:hAnsiTheme="minorHAnsi" w:cstheme="minorHAnsi"/>
        </w:rPr>
        <w:t>boards.</w:t>
      </w:r>
      <w:r w:rsidR="0071775C" w:rsidRPr="00627129">
        <w:rPr>
          <w:rFonts w:asciiTheme="minorHAnsi" w:hAnsiTheme="minorHAnsi" w:cstheme="minorHAnsi"/>
        </w:rPr>
        <w:t>.</w:t>
      </w:r>
      <w:proofErr w:type="gramEnd"/>
    </w:p>
    <w:p w14:paraId="57BFECA9" w14:textId="001527CF" w:rsidR="00AB53E5" w:rsidRPr="00627129" w:rsidRDefault="00AB53E5" w:rsidP="00AB53E5">
      <w:pPr>
        <w:spacing w:after="80"/>
        <w:rPr>
          <w:rFonts w:asciiTheme="minorHAnsi" w:hAnsiTheme="minorHAnsi" w:cstheme="minorHAnsi"/>
        </w:rPr>
      </w:pPr>
      <w:r w:rsidRPr="00627129">
        <w:rPr>
          <w:rFonts w:asciiTheme="minorHAnsi" w:hAnsiTheme="minorHAnsi" w:cstheme="minorHAnsi"/>
          <w:b/>
          <w:bCs/>
        </w:rPr>
        <w:t>Schoolhouse Foundation</w:t>
      </w:r>
      <w:r w:rsidRPr="00627129">
        <w:rPr>
          <w:rFonts w:asciiTheme="minorHAnsi" w:hAnsiTheme="minorHAnsi" w:cstheme="minorHAnsi"/>
        </w:rPr>
        <w:t>- Gary Carlson reported the foundation is moving forward with the ADA bathroom renovation</w:t>
      </w:r>
      <w:r w:rsidR="00510508" w:rsidRPr="00627129">
        <w:rPr>
          <w:rFonts w:asciiTheme="minorHAnsi" w:hAnsiTheme="minorHAnsi" w:cstheme="minorHAnsi"/>
        </w:rPr>
        <w:t>s</w:t>
      </w:r>
      <w:r w:rsidRPr="00627129">
        <w:rPr>
          <w:rFonts w:asciiTheme="minorHAnsi" w:hAnsiTheme="minorHAnsi" w:cstheme="minorHAnsi"/>
        </w:rPr>
        <w:t xml:space="preserve">. </w:t>
      </w:r>
      <w:r w:rsidR="00292FE5" w:rsidRPr="00627129">
        <w:rPr>
          <w:rFonts w:asciiTheme="minorHAnsi" w:hAnsiTheme="minorHAnsi" w:cstheme="minorHAnsi"/>
        </w:rPr>
        <w:t>The foundation has been</w:t>
      </w:r>
      <w:r w:rsidRPr="00627129">
        <w:rPr>
          <w:rFonts w:asciiTheme="minorHAnsi" w:hAnsiTheme="minorHAnsi" w:cstheme="minorHAnsi"/>
        </w:rPr>
        <w:t xml:space="preserve"> successful in </w:t>
      </w:r>
      <w:r w:rsidR="00F441AD" w:rsidRPr="00627129">
        <w:rPr>
          <w:rFonts w:asciiTheme="minorHAnsi" w:hAnsiTheme="minorHAnsi" w:cstheme="minorHAnsi"/>
        </w:rPr>
        <w:t>its fundraising and t</w:t>
      </w:r>
      <w:r w:rsidRPr="00627129">
        <w:rPr>
          <w:rFonts w:asciiTheme="minorHAnsi" w:hAnsiTheme="minorHAnsi" w:cstheme="minorHAnsi"/>
        </w:rPr>
        <w:t>here is $34,956.10 in cash</w:t>
      </w:r>
      <w:r w:rsidR="00510508" w:rsidRPr="00627129">
        <w:rPr>
          <w:rFonts w:asciiTheme="minorHAnsi" w:hAnsiTheme="minorHAnsi" w:cstheme="minorHAnsi"/>
        </w:rPr>
        <w:t xml:space="preserve"> available, thanks to </w:t>
      </w:r>
      <w:r w:rsidRPr="00627129">
        <w:rPr>
          <w:rFonts w:asciiTheme="minorHAnsi" w:hAnsiTheme="minorHAnsi" w:cstheme="minorHAnsi"/>
        </w:rPr>
        <w:t>a matching contribution from the Treacy Foundation</w:t>
      </w:r>
      <w:r w:rsidR="00292FE5" w:rsidRPr="00627129">
        <w:rPr>
          <w:rFonts w:asciiTheme="minorHAnsi" w:hAnsiTheme="minorHAnsi" w:cstheme="minorHAnsi"/>
        </w:rPr>
        <w:t xml:space="preserve"> and other </w:t>
      </w:r>
      <w:r w:rsidRPr="00627129">
        <w:rPr>
          <w:rFonts w:asciiTheme="minorHAnsi" w:hAnsiTheme="minorHAnsi" w:cstheme="minorHAnsi"/>
        </w:rPr>
        <w:t xml:space="preserve">contributions </w:t>
      </w:r>
      <w:r w:rsidR="00292FE5" w:rsidRPr="00627129">
        <w:rPr>
          <w:rFonts w:asciiTheme="minorHAnsi" w:hAnsiTheme="minorHAnsi" w:cstheme="minorHAnsi"/>
        </w:rPr>
        <w:t>from</w:t>
      </w:r>
      <w:r w:rsidRPr="00627129">
        <w:rPr>
          <w:rFonts w:asciiTheme="minorHAnsi" w:hAnsiTheme="minorHAnsi" w:cstheme="minorHAnsi"/>
        </w:rPr>
        <w:t xml:space="preserve"> Ash Grove and </w:t>
      </w:r>
      <w:r w:rsidR="00883AC5" w:rsidRPr="00627129">
        <w:rPr>
          <w:rFonts w:asciiTheme="minorHAnsi" w:hAnsiTheme="minorHAnsi" w:cstheme="minorHAnsi"/>
        </w:rPr>
        <w:t>Elkhorn Community</w:t>
      </w:r>
      <w:r w:rsidRPr="00627129">
        <w:rPr>
          <w:rFonts w:asciiTheme="minorHAnsi" w:hAnsiTheme="minorHAnsi" w:cstheme="minorHAnsi"/>
        </w:rPr>
        <w:t xml:space="preserve"> Foundation. </w:t>
      </w:r>
      <w:r w:rsidR="0071775C" w:rsidRPr="00627129">
        <w:rPr>
          <w:rFonts w:asciiTheme="minorHAnsi" w:hAnsiTheme="minorHAnsi" w:cstheme="minorHAnsi"/>
        </w:rPr>
        <w:t>Additional</w:t>
      </w:r>
      <w:r w:rsidRPr="00627129">
        <w:rPr>
          <w:rFonts w:asciiTheme="minorHAnsi" w:hAnsiTheme="minorHAnsi" w:cstheme="minorHAnsi"/>
        </w:rPr>
        <w:t xml:space="preserve"> contribution</w:t>
      </w:r>
      <w:r w:rsidR="00292FE5" w:rsidRPr="00627129">
        <w:rPr>
          <w:rFonts w:asciiTheme="minorHAnsi" w:hAnsiTheme="minorHAnsi" w:cstheme="minorHAnsi"/>
        </w:rPr>
        <w:t xml:space="preserve">s included the library for $1000 dollars </w:t>
      </w:r>
      <w:r w:rsidR="00510508" w:rsidRPr="00627129">
        <w:rPr>
          <w:rFonts w:asciiTheme="minorHAnsi" w:hAnsiTheme="minorHAnsi" w:cstheme="minorHAnsi"/>
        </w:rPr>
        <w:t>plus the baby changing stations. T</w:t>
      </w:r>
      <w:r w:rsidR="00292FE5" w:rsidRPr="00627129">
        <w:rPr>
          <w:rFonts w:asciiTheme="minorHAnsi" w:hAnsiTheme="minorHAnsi" w:cstheme="minorHAnsi"/>
        </w:rPr>
        <w:t>he county</w:t>
      </w:r>
      <w:r w:rsidRPr="00627129">
        <w:rPr>
          <w:rFonts w:asciiTheme="minorHAnsi" w:hAnsiTheme="minorHAnsi" w:cstheme="minorHAnsi"/>
        </w:rPr>
        <w:t xml:space="preserve"> contribute</w:t>
      </w:r>
      <w:r w:rsidR="00510508" w:rsidRPr="00627129">
        <w:rPr>
          <w:rFonts w:asciiTheme="minorHAnsi" w:hAnsiTheme="minorHAnsi" w:cstheme="minorHAnsi"/>
        </w:rPr>
        <w:t>d</w:t>
      </w:r>
      <w:r w:rsidRPr="00627129">
        <w:rPr>
          <w:rFonts w:asciiTheme="minorHAnsi" w:hAnsiTheme="minorHAnsi" w:cstheme="minorHAnsi"/>
        </w:rPr>
        <w:t xml:space="preserve"> </w:t>
      </w:r>
      <w:r w:rsidR="00292FE5" w:rsidRPr="00627129">
        <w:rPr>
          <w:rFonts w:asciiTheme="minorHAnsi" w:hAnsiTheme="minorHAnsi" w:cstheme="minorHAnsi"/>
        </w:rPr>
        <w:t>$10,000</w:t>
      </w:r>
      <w:r w:rsidRPr="00627129">
        <w:rPr>
          <w:rFonts w:asciiTheme="minorHAnsi" w:hAnsiTheme="minorHAnsi" w:cstheme="minorHAnsi"/>
        </w:rPr>
        <w:t xml:space="preserve"> dollars towards </w:t>
      </w:r>
      <w:r w:rsidR="00510508" w:rsidRPr="00627129">
        <w:rPr>
          <w:rFonts w:asciiTheme="minorHAnsi" w:hAnsiTheme="minorHAnsi" w:cstheme="minorHAnsi"/>
        </w:rPr>
        <w:t>CORSH needs, which now will be held for the basement drainage/leaking in the spring. Bathrooms will c</w:t>
      </w:r>
      <w:r w:rsidRPr="00627129">
        <w:rPr>
          <w:rFonts w:asciiTheme="minorHAnsi" w:hAnsiTheme="minorHAnsi" w:cstheme="minorHAnsi"/>
        </w:rPr>
        <w:t xml:space="preserve">ost </w:t>
      </w:r>
      <w:r w:rsidR="00292FE5" w:rsidRPr="00627129">
        <w:rPr>
          <w:rFonts w:asciiTheme="minorHAnsi" w:hAnsiTheme="minorHAnsi" w:cstheme="minorHAnsi"/>
        </w:rPr>
        <w:t xml:space="preserve">$25,000 </w:t>
      </w:r>
      <w:r w:rsidRPr="00627129">
        <w:rPr>
          <w:rFonts w:asciiTheme="minorHAnsi" w:hAnsiTheme="minorHAnsi" w:cstheme="minorHAnsi"/>
        </w:rPr>
        <w:t xml:space="preserve">dollars </w:t>
      </w:r>
      <w:r w:rsidR="00510508" w:rsidRPr="00627129">
        <w:rPr>
          <w:rFonts w:asciiTheme="minorHAnsi" w:hAnsiTheme="minorHAnsi" w:cstheme="minorHAnsi"/>
        </w:rPr>
        <w:t>for</w:t>
      </w:r>
      <w:r w:rsidRPr="00627129">
        <w:rPr>
          <w:rFonts w:asciiTheme="minorHAnsi" w:hAnsiTheme="minorHAnsi" w:cstheme="minorHAnsi"/>
        </w:rPr>
        <w:t xml:space="preserve"> a design</w:t>
      </w:r>
      <w:r w:rsidR="00510508" w:rsidRPr="00627129">
        <w:rPr>
          <w:rFonts w:asciiTheme="minorHAnsi" w:hAnsiTheme="minorHAnsi" w:cstheme="minorHAnsi"/>
        </w:rPr>
        <w:t>-</w:t>
      </w:r>
      <w:r w:rsidRPr="00627129">
        <w:rPr>
          <w:rFonts w:asciiTheme="minorHAnsi" w:hAnsiTheme="minorHAnsi" w:cstheme="minorHAnsi"/>
        </w:rPr>
        <w:t>build</w:t>
      </w:r>
      <w:r w:rsidR="00417EB4" w:rsidRPr="00627129">
        <w:rPr>
          <w:rFonts w:asciiTheme="minorHAnsi" w:hAnsiTheme="minorHAnsi" w:cstheme="minorHAnsi"/>
        </w:rPr>
        <w:t xml:space="preserve"> project</w:t>
      </w:r>
      <w:r w:rsidRPr="00627129">
        <w:rPr>
          <w:rFonts w:asciiTheme="minorHAnsi" w:hAnsiTheme="minorHAnsi" w:cstheme="minorHAnsi"/>
        </w:rPr>
        <w:t xml:space="preserve"> with Montana City Plumbing</w:t>
      </w:r>
      <w:r w:rsidR="00417EB4" w:rsidRPr="00627129">
        <w:rPr>
          <w:rFonts w:asciiTheme="minorHAnsi" w:hAnsiTheme="minorHAnsi" w:cstheme="minorHAnsi"/>
        </w:rPr>
        <w:t xml:space="preserve">, plus </w:t>
      </w:r>
      <w:r w:rsidRPr="00627129">
        <w:rPr>
          <w:rFonts w:asciiTheme="minorHAnsi" w:hAnsiTheme="minorHAnsi" w:cstheme="minorHAnsi"/>
        </w:rPr>
        <w:t xml:space="preserve">an addendum </w:t>
      </w:r>
      <w:r w:rsidR="00417EB4" w:rsidRPr="00627129">
        <w:rPr>
          <w:rFonts w:asciiTheme="minorHAnsi" w:hAnsiTheme="minorHAnsi" w:cstheme="minorHAnsi"/>
        </w:rPr>
        <w:t>to remove the asbestos pipes and old r</w:t>
      </w:r>
      <w:r w:rsidRPr="00627129">
        <w:rPr>
          <w:rFonts w:asciiTheme="minorHAnsi" w:hAnsiTheme="minorHAnsi" w:cstheme="minorHAnsi"/>
        </w:rPr>
        <w:t>adiator</w:t>
      </w:r>
      <w:r w:rsidR="00417EB4" w:rsidRPr="00627129">
        <w:rPr>
          <w:rFonts w:asciiTheme="minorHAnsi" w:hAnsiTheme="minorHAnsi" w:cstheme="minorHAnsi"/>
        </w:rPr>
        <w:t>s to install new</w:t>
      </w:r>
      <w:r w:rsidRPr="00627129">
        <w:rPr>
          <w:rFonts w:asciiTheme="minorHAnsi" w:hAnsiTheme="minorHAnsi" w:cstheme="minorHAnsi"/>
        </w:rPr>
        <w:t xml:space="preserve"> heat</w:t>
      </w:r>
      <w:r w:rsidR="00627129">
        <w:rPr>
          <w:rFonts w:asciiTheme="minorHAnsi" w:hAnsiTheme="minorHAnsi" w:cstheme="minorHAnsi"/>
        </w:rPr>
        <w:t>er</w:t>
      </w:r>
      <w:r w:rsidR="00417EB4" w:rsidRPr="00627129">
        <w:rPr>
          <w:rFonts w:asciiTheme="minorHAnsi" w:hAnsiTheme="minorHAnsi" w:cstheme="minorHAnsi"/>
        </w:rPr>
        <w:t>s</w:t>
      </w:r>
      <w:r w:rsidRPr="00627129">
        <w:rPr>
          <w:rFonts w:asciiTheme="minorHAnsi" w:hAnsiTheme="minorHAnsi" w:cstheme="minorHAnsi"/>
        </w:rPr>
        <w:t xml:space="preserve"> that w</w:t>
      </w:r>
      <w:r w:rsidR="00417EB4" w:rsidRPr="00627129">
        <w:rPr>
          <w:rFonts w:asciiTheme="minorHAnsi" w:hAnsiTheme="minorHAnsi" w:cstheme="minorHAnsi"/>
        </w:rPr>
        <w:t>ere not</w:t>
      </w:r>
      <w:r w:rsidRPr="00627129">
        <w:rPr>
          <w:rFonts w:asciiTheme="minorHAnsi" w:hAnsiTheme="minorHAnsi" w:cstheme="minorHAnsi"/>
        </w:rPr>
        <w:t xml:space="preserve"> in the</w:t>
      </w:r>
      <w:r w:rsidR="00417EB4" w:rsidRPr="00627129">
        <w:rPr>
          <w:rFonts w:asciiTheme="minorHAnsi" w:hAnsiTheme="minorHAnsi" w:cstheme="minorHAnsi"/>
        </w:rPr>
        <w:t xml:space="preserve"> earlier</w:t>
      </w:r>
      <w:r w:rsidRPr="00627129">
        <w:rPr>
          <w:rFonts w:asciiTheme="minorHAnsi" w:hAnsiTheme="minorHAnsi" w:cstheme="minorHAnsi"/>
        </w:rPr>
        <w:t xml:space="preserve"> proposal. The goal was to start on March 2</w:t>
      </w:r>
      <w:r w:rsidRPr="00627129">
        <w:rPr>
          <w:rFonts w:asciiTheme="minorHAnsi" w:hAnsiTheme="minorHAnsi" w:cstheme="minorHAnsi"/>
          <w:vertAlign w:val="superscript"/>
        </w:rPr>
        <w:t>nd</w:t>
      </w:r>
      <w:r w:rsidRPr="00627129">
        <w:rPr>
          <w:rFonts w:asciiTheme="minorHAnsi" w:hAnsiTheme="minorHAnsi" w:cstheme="minorHAnsi"/>
        </w:rPr>
        <w:t xml:space="preserve"> and finish in April but the </w:t>
      </w:r>
      <w:r w:rsidR="00417EB4" w:rsidRPr="00627129">
        <w:rPr>
          <w:rFonts w:asciiTheme="minorHAnsi" w:hAnsiTheme="minorHAnsi" w:cstheme="minorHAnsi"/>
        </w:rPr>
        <w:t xml:space="preserve">heating addition might </w:t>
      </w:r>
      <w:r w:rsidRPr="00627129">
        <w:rPr>
          <w:rFonts w:asciiTheme="minorHAnsi" w:hAnsiTheme="minorHAnsi" w:cstheme="minorHAnsi"/>
        </w:rPr>
        <w:t xml:space="preserve">change the date. </w:t>
      </w:r>
      <w:r w:rsidR="00417EB4" w:rsidRPr="00627129">
        <w:rPr>
          <w:rFonts w:asciiTheme="minorHAnsi" w:hAnsiTheme="minorHAnsi" w:cstheme="minorHAnsi"/>
        </w:rPr>
        <w:t>Building</w:t>
      </w:r>
      <w:r w:rsidRPr="00627129">
        <w:rPr>
          <w:rFonts w:asciiTheme="minorHAnsi" w:hAnsiTheme="minorHAnsi" w:cstheme="minorHAnsi"/>
        </w:rPr>
        <w:t xml:space="preserve"> occupants</w:t>
      </w:r>
      <w:r w:rsidR="004311D7" w:rsidRPr="00627129">
        <w:rPr>
          <w:rFonts w:asciiTheme="minorHAnsi" w:hAnsiTheme="minorHAnsi" w:cstheme="minorHAnsi"/>
        </w:rPr>
        <w:t xml:space="preserve"> </w:t>
      </w:r>
      <w:r w:rsidR="0071775C" w:rsidRPr="00627129">
        <w:rPr>
          <w:rFonts w:asciiTheme="minorHAnsi" w:hAnsiTheme="minorHAnsi" w:cstheme="minorHAnsi"/>
        </w:rPr>
        <w:t xml:space="preserve">will be </w:t>
      </w:r>
      <w:r w:rsidR="004311D7" w:rsidRPr="00627129">
        <w:rPr>
          <w:rFonts w:asciiTheme="minorHAnsi" w:hAnsiTheme="minorHAnsi" w:cstheme="minorHAnsi"/>
        </w:rPr>
        <w:t xml:space="preserve">notified about the </w:t>
      </w:r>
      <w:r w:rsidR="0071775C" w:rsidRPr="00627129">
        <w:rPr>
          <w:rFonts w:asciiTheme="minorHAnsi" w:hAnsiTheme="minorHAnsi" w:cstheme="minorHAnsi"/>
        </w:rPr>
        <w:t>porta pott</w:t>
      </w:r>
      <w:r w:rsidR="004311D7" w:rsidRPr="00627129">
        <w:rPr>
          <w:rFonts w:asciiTheme="minorHAnsi" w:hAnsiTheme="minorHAnsi" w:cstheme="minorHAnsi"/>
        </w:rPr>
        <w:t>y by the rear ramp and no water during the project</w:t>
      </w:r>
      <w:r w:rsidRPr="00627129">
        <w:rPr>
          <w:rFonts w:asciiTheme="minorHAnsi" w:hAnsiTheme="minorHAnsi" w:cstheme="minorHAnsi"/>
        </w:rPr>
        <w:t xml:space="preserve">. The </w:t>
      </w:r>
      <w:r w:rsidR="00292FE5" w:rsidRPr="00627129">
        <w:rPr>
          <w:rFonts w:asciiTheme="minorHAnsi" w:hAnsiTheme="minorHAnsi" w:cstheme="minorHAnsi"/>
        </w:rPr>
        <w:t>l</w:t>
      </w:r>
      <w:r w:rsidRPr="00627129">
        <w:rPr>
          <w:rFonts w:asciiTheme="minorHAnsi" w:hAnsiTheme="minorHAnsi" w:cstheme="minorHAnsi"/>
        </w:rPr>
        <w:t xml:space="preserve">ibrary </w:t>
      </w:r>
      <w:r w:rsidR="00292FE5" w:rsidRPr="00627129">
        <w:rPr>
          <w:rFonts w:asciiTheme="minorHAnsi" w:hAnsiTheme="minorHAnsi" w:cstheme="minorHAnsi"/>
        </w:rPr>
        <w:t>b</w:t>
      </w:r>
      <w:r w:rsidRPr="00627129">
        <w:rPr>
          <w:rFonts w:asciiTheme="minorHAnsi" w:hAnsiTheme="minorHAnsi" w:cstheme="minorHAnsi"/>
        </w:rPr>
        <w:t>oard thanked Gary for his leadership and</w:t>
      </w:r>
      <w:r w:rsidR="00CD5759" w:rsidRPr="00627129">
        <w:rPr>
          <w:rFonts w:asciiTheme="minorHAnsi" w:hAnsiTheme="minorHAnsi" w:cstheme="minorHAnsi"/>
        </w:rPr>
        <w:t xml:space="preserve"> thank</w:t>
      </w:r>
      <w:r w:rsidR="0071775C" w:rsidRPr="00627129">
        <w:rPr>
          <w:rFonts w:asciiTheme="minorHAnsi" w:hAnsiTheme="minorHAnsi" w:cstheme="minorHAnsi"/>
        </w:rPr>
        <w:t>ed</w:t>
      </w:r>
      <w:r w:rsidRPr="00627129">
        <w:rPr>
          <w:rFonts w:asciiTheme="minorHAnsi" w:hAnsiTheme="minorHAnsi" w:cstheme="minorHAnsi"/>
        </w:rPr>
        <w:t xml:space="preserve"> the </w:t>
      </w:r>
      <w:r w:rsidR="00EE21D6" w:rsidRPr="00627129">
        <w:rPr>
          <w:rFonts w:asciiTheme="minorHAnsi" w:hAnsiTheme="minorHAnsi" w:cstheme="minorHAnsi"/>
        </w:rPr>
        <w:t>Foundation members, too</w:t>
      </w:r>
      <w:r w:rsidRPr="00627129">
        <w:rPr>
          <w:rFonts w:asciiTheme="minorHAnsi" w:hAnsiTheme="minorHAnsi" w:cstheme="minorHAnsi"/>
        </w:rPr>
        <w:t>.</w:t>
      </w:r>
    </w:p>
    <w:p w14:paraId="6E24C358" w14:textId="45CB0ACE" w:rsidR="00AB53E5" w:rsidRPr="00627129" w:rsidRDefault="00AB53E5" w:rsidP="00AB53E5">
      <w:pPr>
        <w:spacing w:after="80"/>
        <w:rPr>
          <w:rFonts w:asciiTheme="minorHAnsi" w:hAnsiTheme="minorHAnsi" w:cstheme="minorHAnsi"/>
        </w:rPr>
      </w:pPr>
      <w:r w:rsidRPr="00627129">
        <w:rPr>
          <w:rFonts w:asciiTheme="minorHAnsi" w:hAnsiTheme="minorHAnsi" w:cstheme="minorHAnsi"/>
          <w:b/>
          <w:bCs/>
        </w:rPr>
        <w:t>Budget Report-</w:t>
      </w:r>
      <w:r w:rsidRPr="00627129">
        <w:rPr>
          <w:rFonts w:asciiTheme="minorHAnsi" w:hAnsiTheme="minorHAnsi" w:cstheme="minorHAnsi"/>
        </w:rPr>
        <w:t xml:space="preserve"> We are within budget and no additions to report.</w:t>
      </w:r>
    </w:p>
    <w:p w14:paraId="196A537C" w14:textId="74E159D7" w:rsidR="00AB53E5" w:rsidRPr="00627129" w:rsidRDefault="00AB53E5" w:rsidP="00AB53E5">
      <w:pPr>
        <w:spacing w:after="80"/>
        <w:rPr>
          <w:rFonts w:asciiTheme="minorHAnsi" w:hAnsiTheme="minorHAnsi" w:cstheme="minorHAnsi"/>
        </w:rPr>
      </w:pPr>
      <w:r w:rsidRPr="00627129">
        <w:rPr>
          <w:rFonts w:asciiTheme="minorHAnsi" w:hAnsiTheme="minorHAnsi" w:cstheme="minorHAnsi"/>
          <w:b/>
          <w:bCs/>
        </w:rPr>
        <w:t>Community Meeting Room-</w:t>
      </w:r>
      <w:r w:rsidRPr="00627129">
        <w:rPr>
          <w:rFonts w:asciiTheme="minorHAnsi" w:hAnsiTheme="minorHAnsi" w:cstheme="minorHAnsi"/>
        </w:rPr>
        <w:t xml:space="preserve"> Beth McNamara</w:t>
      </w:r>
      <w:r w:rsidR="00292FE5" w:rsidRPr="00627129">
        <w:rPr>
          <w:rFonts w:asciiTheme="minorHAnsi" w:hAnsiTheme="minorHAnsi" w:cstheme="minorHAnsi"/>
        </w:rPr>
        <w:t xml:space="preserve"> stated the community room</w:t>
      </w:r>
      <w:r w:rsidRPr="00627129">
        <w:rPr>
          <w:rFonts w:asciiTheme="minorHAnsi" w:hAnsiTheme="minorHAnsi" w:cstheme="minorHAnsi"/>
        </w:rPr>
        <w:t xml:space="preserve"> is busy and no additions to report.</w:t>
      </w:r>
    </w:p>
    <w:p w14:paraId="2EA16C3B" w14:textId="01B41FDC" w:rsidR="00AB53E5" w:rsidRPr="00627129" w:rsidRDefault="00AB53E5" w:rsidP="00AB53E5">
      <w:pPr>
        <w:spacing w:after="80"/>
        <w:rPr>
          <w:rFonts w:asciiTheme="minorHAnsi" w:hAnsiTheme="minorHAnsi" w:cstheme="minorHAnsi"/>
        </w:rPr>
      </w:pPr>
      <w:r w:rsidRPr="00627129">
        <w:rPr>
          <w:rFonts w:asciiTheme="minorHAnsi" w:hAnsiTheme="minorHAnsi" w:cstheme="minorHAnsi"/>
          <w:b/>
          <w:bCs/>
        </w:rPr>
        <w:t>Montana State Library</w:t>
      </w:r>
      <w:r w:rsidRPr="00627129">
        <w:rPr>
          <w:rFonts w:asciiTheme="minorHAnsi" w:hAnsiTheme="minorHAnsi" w:cstheme="minorHAnsi"/>
        </w:rPr>
        <w:t>- Carly Delsigne reported</w:t>
      </w:r>
      <w:r w:rsidR="00292FE5" w:rsidRPr="00627129">
        <w:rPr>
          <w:rFonts w:asciiTheme="minorHAnsi" w:hAnsiTheme="minorHAnsi" w:cstheme="minorHAnsi"/>
        </w:rPr>
        <w:t xml:space="preserve"> there were</w:t>
      </w:r>
      <w:r w:rsidRPr="00627129">
        <w:rPr>
          <w:rFonts w:asciiTheme="minorHAnsi" w:hAnsiTheme="minorHAnsi" w:cstheme="minorHAnsi"/>
        </w:rPr>
        <w:t xml:space="preserve"> two more staff turnovers and</w:t>
      </w:r>
      <w:r w:rsidR="00292FE5" w:rsidRPr="00627129">
        <w:rPr>
          <w:rFonts w:asciiTheme="minorHAnsi" w:hAnsiTheme="minorHAnsi" w:cstheme="minorHAnsi"/>
        </w:rPr>
        <w:t xml:space="preserve"> they have</w:t>
      </w:r>
      <w:r w:rsidRPr="00627129">
        <w:rPr>
          <w:rFonts w:asciiTheme="minorHAnsi" w:hAnsiTheme="minorHAnsi" w:cstheme="minorHAnsi"/>
        </w:rPr>
        <w:t xml:space="preserve"> re hired</w:t>
      </w:r>
      <w:r w:rsidR="00292FE5" w:rsidRPr="00627129">
        <w:rPr>
          <w:rFonts w:asciiTheme="minorHAnsi" w:hAnsiTheme="minorHAnsi" w:cstheme="minorHAnsi"/>
        </w:rPr>
        <w:t xml:space="preserve"> for</w:t>
      </w:r>
      <w:r w:rsidRPr="00627129">
        <w:rPr>
          <w:rFonts w:asciiTheme="minorHAnsi" w:hAnsiTheme="minorHAnsi" w:cstheme="minorHAnsi"/>
        </w:rPr>
        <w:t xml:space="preserve"> those positions. The Broad Valley Federation</w:t>
      </w:r>
      <w:r w:rsidR="00EE21D6" w:rsidRPr="00627129">
        <w:rPr>
          <w:rFonts w:asciiTheme="minorHAnsi" w:hAnsiTheme="minorHAnsi" w:cstheme="minorHAnsi"/>
        </w:rPr>
        <w:t xml:space="preserve"> of libraries will gather</w:t>
      </w:r>
      <w:r w:rsidRPr="00627129">
        <w:rPr>
          <w:rFonts w:asciiTheme="minorHAnsi" w:hAnsiTheme="minorHAnsi" w:cstheme="minorHAnsi"/>
        </w:rPr>
        <w:t xml:space="preserve"> in Butte March 2020. </w:t>
      </w:r>
      <w:r w:rsidR="00CD5759" w:rsidRPr="00627129">
        <w:rPr>
          <w:rFonts w:asciiTheme="minorHAnsi" w:hAnsiTheme="minorHAnsi" w:cstheme="minorHAnsi"/>
        </w:rPr>
        <w:t>This is</w:t>
      </w:r>
      <w:r w:rsidR="00292FE5" w:rsidRPr="00627129">
        <w:rPr>
          <w:rFonts w:asciiTheme="minorHAnsi" w:hAnsiTheme="minorHAnsi" w:cstheme="minorHAnsi"/>
        </w:rPr>
        <w:t xml:space="preserve"> a valuable training and each trustee is encouraged to attend</w:t>
      </w:r>
      <w:r w:rsidR="00CD5759" w:rsidRPr="00627129">
        <w:rPr>
          <w:rFonts w:asciiTheme="minorHAnsi" w:hAnsiTheme="minorHAnsi" w:cstheme="minorHAnsi"/>
        </w:rPr>
        <w:t xml:space="preserve"> </w:t>
      </w:r>
      <w:r w:rsidR="0071775C" w:rsidRPr="00627129">
        <w:rPr>
          <w:rFonts w:asciiTheme="minorHAnsi" w:hAnsiTheme="minorHAnsi" w:cstheme="minorHAnsi"/>
        </w:rPr>
        <w:t xml:space="preserve">with </w:t>
      </w:r>
      <w:r w:rsidR="00EE21D6" w:rsidRPr="00627129">
        <w:rPr>
          <w:rFonts w:asciiTheme="minorHAnsi" w:hAnsiTheme="minorHAnsi" w:cstheme="minorHAnsi"/>
        </w:rPr>
        <w:t xml:space="preserve">expenses covered by the </w:t>
      </w:r>
      <w:proofErr w:type="gramStart"/>
      <w:r w:rsidR="00EE21D6" w:rsidRPr="00627129">
        <w:rPr>
          <w:rFonts w:asciiTheme="minorHAnsi" w:hAnsiTheme="minorHAnsi" w:cstheme="minorHAnsi"/>
        </w:rPr>
        <w:t>federation.</w:t>
      </w:r>
      <w:r w:rsidR="0071775C" w:rsidRPr="00627129">
        <w:rPr>
          <w:rFonts w:asciiTheme="minorHAnsi" w:hAnsiTheme="minorHAnsi" w:cstheme="minorHAnsi"/>
        </w:rPr>
        <w:t>.</w:t>
      </w:r>
      <w:proofErr w:type="gramEnd"/>
      <w:r w:rsidR="0071775C" w:rsidRPr="00627129">
        <w:rPr>
          <w:rFonts w:asciiTheme="minorHAnsi" w:hAnsiTheme="minorHAnsi" w:cstheme="minorHAnsi"/>
        </w:rPr>
        <w:t xml:space="preserve"> </w:t>
      </w:r>
      <w:r w:rsidRPr="00627129">
        <w:rPr>
          <w:rFonts w:asciiTheme="minorHAnsi" w:hAnsiTheme="minorHAnsi" w:cstheme="minorHAnsi"/>
        </w:rPr>
        <w:t xml:space="preserve"> </w:t>
      </w:r>
    </w:p>
    <w:p w14:paraId="53EB2E64" w14:textId="18AA3E0E" w:rsidR="00883AC5" w:rsidRPr="00627129" w:rsidRDefault="00AB53E5" w:rsidP="00AB53E5">
      <w:pPr>
        <w:spacing w:after="80"/>
        <w:rPr>
          <w:rFonts w:asciiTheme="minorHAnsi" w:hAnsiTheme="minorHAnsi" w:cstheme="minorHAnsi"/>
          <w:b/>
          <w:bCs/>
        </w:rPr>
      </w:pPr>
      <w:r w:rsidRPr="00627129">
        <w:rPr>
          <w:rFonts w:asciiTheme="minorHAnsi" w:hAnsiTheme="minorHAnsi" w:cstheme="minorHAnsi"/>
          <w:b/>
          <w:bCs/>
        </w:rPr>
        <w:t>Unfinished Business:</w:t>
      </w:r>
    </w:p>
    <w:p w14:paraId="5EE11FAD" w14:textId="24597570" w:rsidR="00883AC5" w:rsidRPr="00627129" w:rsidRDefault="00883AC5" w:rsidP="00883AC5">
      <w:pPr>
        <w:spacing w:after="80"/>
        <w:rPr>
          <w:rFonts w:asciiTheme="minorHAnsi" w:hAnsiTheme="minorHAnsi" w:cstheme="minorHAnsi"/>
        </w:rPr>
      </w:pPr>
      <w:r w:rsidRPr="00627129">
        <w:rPr>
          <w:rFonts w:asciiTheme="minorHAnsi" w:hAnsiTheme="minorHAnsi" w:cstheme="minorHAnsi"/>
          <w:b/>
          <w:bCs/>
        </w:rPr>
        <w:t xml:space="preserve">County-Clancy School Lease </w:t>
      </w:r>
      <w:r w:rsidR="00EB46FA" w:rsidRPr="00627129">
        <w:rPr>
          <w:rFonts w:asciiTheme="minorHAnsi" w:hAnsiTheme="minorHAnsi" w:cstheme="minorHAnsi"/>
          <w:b/>
          <w:bCs/>
        </w:rPr>
        <w:t xml:space="preserve">and Facility </w:t>
      </w:r>
      <w:r w:rsidRPr="00627129">
        <w:rPr>
          <w:rFonts w:asciiTheme="minorHAnsi" w:hAnsiTheme="minorHAnsi" w:cstheme="minorHAnsi"/>
          <w:b/>
          <w:bCs/>
        </w:rPr>
        <w:t>Option</w:t>
      </w:r>
      <w:r w:rsidR="00EB46FA" w:rsidRPr="00627129">
        <w:rPr>
          <w:rFonts w:asciiTheme="minorHAnsi" w:hAnsiTheme="minorHAnsi" w:cstheme="minorHAnsi"/>
          <w:b/>
          <w:bCs/>
        </w:rPr>
        <w:t>s</w:t>
      </w:r>
      <w:r w:rsidRPr="00627129">
        <w:rPr>
          <w:rFonts w:asciiTheme="minorHAnsi" w:hAnsiTheme="minorHAnsi" w:cstheme="minorHAnsi"/>
          <w:b/>
          <w:bCs/>
        </w:rPr>
        <w:t xml:space="preserve">- </w:t>
      </w:r>
    </w:p>
    <w:p w14:paraId="27DFC86E" w14:textId="45336D18" w:rsidR="00883AC5" w:rsidRPr="00627129" w:rsidRDefault="00883AC5" w:rsidP="00164859">
      <w:pPr>
        <w:pStyle w:val="ListParagraph"/>
        <w:numPr>
          <w:ilvl w:val="0"/>
          <w:numId w:val="2"/>
        </w:numPr>
        <w:spacing w:after="80"/>
        <w:ind w:left="504"/>
        <w:rPr>
          <w:rFonts w:asciiTheme="minorHAnsi" w:hAnsiTheme="minorHAnsi" w:cstheme="minorHAnsi"/>
        </w:rPr>
      </w:pPr>
      <w:r w:rsidRPr="00627129">
        <w:rPr>
          <w:rFonts w:asciiTheme="minorHAnsi" w:hAnsiTheme="minorHAnsi" w:cstheme="minorHAnsi"/>
        </w:rPr>
        <w:t xml:space="preserve">Copies of the article in </w:t>
      </w:r>
      <w:r w:rsidR="00EE21D6" w:rsidRPr="00627129">
        <w:rPr>
          <w:rFonts w:asciiTheme="minorHAnsi" w:hAnsiTheme="minorHAnsi" w:cstheme="minorHAnsi"/>
        </w:rPr>
        <w:t>T</w:t>
      </w:r>
      <w:r w:rsidRPr="00627129">
        <w:rPr>
          <w:rFonts w:asciiTheme="minorHAnsi" w:hAnsiTheme="minorHAnsi" w:cstheme="minorHAnsi"/>
        </w:rPr>
        <w:t>he Monitor dated January 22, 2020,</w:t>
      </w:r>
      <w:r w:rsidR="00292FE5" w:rsidRPr="00627129">
        <w:rPr>
          <w:rFonts w:asciiTheme="minorHAnsi" w:hAnsiTheme="minorHAnsi" w:cstheme="minorHAnsi"/>
        </w:rPr>
        <w:t xml:space="preserve"> w</w:t>
      </w:r>
      <w:r w:rsidR="00FA3AF2" w:rsidRPr="00627129">
        <w:rPr>
          <w:rFonts w:asciiTheme="minorHAnsi" w:hAnsiTheme="minorHAnsi" w:cstheme="minorHAnsi"/>
        </w:rPr>
        <w:t>ere</w:t>
      </w:r>
      <w:r w:rsidR="00292FE5" w:rsidRPr="00627129">
        <w:rPr>
          <w:rFonts w:asciiTheme="minorHAnsi" w:hAnsiTheme="minorHAnsi" w:cstheme="minorHAnsi"/>
        </w:rPr>
        <w:t xml:space="preserve"> distributed</w:t>
      </w:r>
      <w:r w:rsidR="00FA3AF2" w:rsidRPr="00627129">
        <w:rPr>
          <w:rFonts w:asciiTheme="minorHAnsi" w:hAnsiTheme="minorHAnsi" w:cstheme="minorHAnsi"/>
        </w:rPr>
        <w:t xml:space="preserve">. </w:t>
      </w:r>
      <w:r w:rsidRPr="00627129">
        <w:rPr>
          <w:rFonts w:asciiTheme="minorHAnsi" w:hAnsiTheme="minorHAnsi" w:cstheme="minorHAnsi"/>
        </w:rPr>
        <w:t xml:space="preserve"> </w:t>
      </w:r>
      <w:r w:rsidR="00292FE5" w:rsidRPr="00627129">
        <w:rPr>
          <w:rFonts w:asciiTheme="minorHAnsi" w:hAnsiTheme="minorHAnsi" w:cstheme="minorHAnsi"/>
        </w:rPr>
        <w:t xml:space="preserve"> </w:t>
      </w:r>
    </w:p>
    <w:p w14:paraId="38DF6DC8" w14:textId="3B2686FD" w:rsidR="00883AC5" w:rsidRPr="00627129" w:rsidRDefault="00883AC5" w:rsidP="00164859">
      <w:pPr>
        <w:pStyle w:val="ListParagraph"/>
        <w:numPr>
          <w:ilvl w:val="0"/>
          <w:numId w:val="2"/>
        </w:numPr>
        <w:spacing w:after="80"/>
        <w:ind w:left="504"/>
        <w:rPr>
          <w:rFonts w:asciiTheme="minorHAnsi" w:hAnsiTheme="minorHAnsi" w:cstheme="minorHAnsi"/>
        </w:rPr>
      </w:pPr>
      <w:r w:rsidRPr="00627129">
        <w:rPr>
          <w:rFonts w:asciiTheme="minorHAnsi" w:hAnsiTheme="minorHAnsi" w:cstheme="minorHAnsi"/>
        </w:rPr>
        <w:t xml:space="preserve">Discussed the county attorney </w:t>
      </w:r>
      <w:r w:rsidR="00EE21D6" w:rsidRPr="00627129">
        <w:rPr>
          <w:rFonts w:asciiTheme="minorHAnsi" w:hAnsiTheme="minorHAnsi" w:cstheme="minorHAnsi"/>
        </w:rPr>
        <w:t>apparently</w:t>
      </w:r>
      <w:r w:rsidRPr="00627129">
        <w:rPr>
          <w:rFonts w:asciiTheme="minorHAnsi" w:hAnsiTheme="minorHAnsi" w:cstheme="minorHAnsi"/>
        </w:rPr>
        <w:t xml:space="preserve"> waiting to draft </w:t>
      </w:r>
      <w:r w:rsidR="00EE21D6" w:rsidRPr="00627129">
        <w:rPr>
          <w:rFonts w:asciiTheme="minorHAnsi" w:hAnsiTheme="minorHAnsi" w:cstheme="minorHAnsi"/>
        </w:rPr>
        <w:t>a revised</w:t>
      </w:r>
      <w:r w:rsidRPr="00627129">
        <w:rPr>
          <w:rFonts w:asciiTheme="minorHAnsi" w:hAnsiTheme="minorHAnsi" w:cstheme="minorHAnsi"/>
        </w:rPr>
        <w:t xml:space="preserve"> lease because he has not determined what parties are</w:t>
      </w:r>
      <w:r w:rsidR="00EE21D6" w:rsidRPr="00627129">
        <w:rPr>
          <w:rFonts w:asciiTheme="minorHAnsi" w:hAnsiTheme="minorHAnsi" w:cstheme="minorHAnsi"/>
        </w:rPr>
        <w:t xml:space="preserve"> to be</w:t>
      </w:r>
      <w:r w:rsidRPr="00627129">
        <w:rPr>
          <w:rFonts w:asciiTheme="minorHAnsi" w:hAnsiTheme="minorHAnsi" w:cstheme="minorHAnsi"/>
        </w:rPr>
        <w:t xml:space="preserve"> involved in the lease.</w:t>
      </w:r>
    </w:p>
    <w:p w14:paraId="3671539E" w14:textId="7163B794" w:rsidR="00883AC5" w:rsidRPr="00627129" w:rsidRDefault="00883AC5" w:rsidP="00164859">
      <w:pPr>
        <w:pStyle w:val="ListParagraph"/>
        <w:numPr>
          <w:ilvl w:val="0"/>
          <w:numId w:val="2"/>
        </w:numPr>
        <w:spacing w:after="80"/>
        <w:ind w:left="504"/>
        <w:rPr>
          <w:rFonts w:asciiTheme="minorHAnsi" w:hAnsiTheme="minorHAnsi" w:cstheme="minorHAnsi"/>
        </w:rPr>
      </w:pPr>
      <w:r w:rsidRPr="00627129">
        <w:rPr>
          <w:rFonts w:asciiTheme="minorHAnsi" w:hAnsiTheme="minorHAnsi" w:cstheme="minorHAnsi"/>
        </w:rPr>
        <w:t>Discussed the school district</w:t>
      </w:r>
      <w:r w:rsidR="00EE21D6" w:rsidRPr="00627129">
        <w:rPr>
          <w:rFonts w:asciiTheme="minorHAnsi" w:hAnsiTheme="minorHAnsi" w:cstheme="minorHAnsi"/>
        </w:rPr>
        <w:t xml:space="preserve"> reportedly</w:t>
      </w:r>
      <w:r w:rsidRPr="00627129">
        <w:rPr>
          <w:rFonts w:asciiTheme="minorHAnsi" w:hAnsiTheme="minorHAnsi" w:cstheme="minorHAnsi"/>
        </w:rPr>
        <w:t xml:space="preserve"> has told the county attorney they d</w:t>
      </w:r>
      <w:r w:rsidR="00EB46FA" w:rsidRPr="00627129">
        <w:rPr>
          <w:rFonts w:asciiTheme="minorHAnsi" w:hAnsiTheme="minorHAnsi" w:cstheme="minorHAnsi"/>
        </w:rPr>
        <w:t xml:space="preserve">o </w:t>
      </w:r>
      <w:r w:rsidRPr="00627129">
        <w:rPr>
          <w:rFonts w:asciiTheme="minorHAnsi" w:hAnsiTheme="minorHAnsi" w:cstheme="minorHAnsi"/>
        </w:rPr>
        <w:t>n</w:t>
      </w:r>
      <w:r w:rsidR="00EB46FA" w:rsidRPr="00627129">
        <w:rPr>
          <w:rFonts w:asciiTheme="minorHAnsi" w:hAnsiTheme="minorHAnsi" w:cstheme="minorHAnsi"/>
        </w:rPr>
        <w:t>o</w:t>
      </w:r>
      <w:r w:rsidRPr="00627129">
        <w:rPr>
          <w:rFonts w:asciiTheme="minorHAnsi" w:hAnsiTheme="minorHAnsi" w:cstheme="minorHAnsi"/>
        </w:rPr>
        <w:t xml:space="preserve">t want to re-negotiate a revision to the lease. </w:t>
      </w:r>
      <w:r w:rsidR="00EB46FA" w:rsidRPr="00627129">
        <w:rPr>
          <w:rFonts w:asciiTheme="minorHAnsi" w:hAnsiTheme="minorHAnsi" w:cstheme="minorHAnsi"/>
        </w:rPr>
        <w:t>Several school trustees have expressed interest in</w:t>
      </w:r>
      <w:r w:rsidRPr="00627129">
        <w:rPr>
          <w:rFonts w:asciiTheme="minorHAnsi" w:hAnsiTheme="minorHAnsi" w:cstheme="minorHAnsi"/>
        </w:rPr>
        <w:t xml:space="preserve"> sell</w:t>
      </w:r>
      <w:r w:rsidR="00EB46FA" w:rsidRPr="00627129">
        <w:rPr>
          <w:rFonts w:asciiTheme="minorHAnsi" w:hAnsiTheme="minorHAnsi" w:cstheme="minorHAnsi"/>
        </w:rPr>
        <w:t>ing</w:t>
      </w:r>
      <w:r w:rsidRPr="00627129">
        <w:rPr>
          <w:rFonts w:asciiTheme="minorHAnsi" w:hAnsiTheme="minorHAnsi" w:cstheme="minorHAnsi"/>
        </w:rPr>
        <w:t xml:space="preserve"> the building or tear</w:t>
      </w:r>
      <w:r w:rsidR="00EB46FA" w:rsidRPr="00627129">
        <w:rPr>
          <w:rFonts w:asciiTheme="minorHAnsi" w:hAnsiTheme="minorHAnsi" w:cstheme="minorHAnsi"/>
        </w:rPr>
        <w:t>ing</w:t>
      </w:r>
      <w:r w:rsidRPr="00627129">
        <w:rPr>
          <w:rFonts w:asciiTheme="minorHAnsi" w:hAnsiTheme="minorHAnsi" w:cstheme="minorHAnsi"/>
        </w:rPr>
        <w:t xml:space="preserve"> it down. </w:t>
      </w:r>
    </w:p>
    <w:p w14:paraId="71B611DA" w14:textId="4DC86173" w:rsidR="00883AC5" w:rsidRPr="00627129" w:rsidRDefault="00EB46FA" w:rsidP="00164859">
      <w:pPr>
        <w:pStyle w:val="ListParagraph"/>
        <w:numPr>
          <w:ilvl w:val="0"/>
          <w:numId w:val="2"/>
        </w:numPr>
        <w:spacing w:after="80"/>
        <w:ind w:left="504"/>
        <w:rPr>
          <w:rFonts w:asciiTheme="minorHAnsi" w:hAnsiTheme="minorHAnsi" w:cstheme="minorHAnsi"/>
        </w:rPr>
      </w:pPr>
      <w:r w:rsidRPr="00627129">
        <w:rPr>
          <w:rFonts w:asciiTheme="minorHAnsi" w:hAnsiTheme="minorHAnsi" w:cstheme="minorHAnsi"/>
        </w:rPr>
        <w:t>I</w:t>
      </w:r>
      <w:r w:rsidR="00883AC5" w:rsidRPr="00627129">
        <w:rPr>
          <w:rFonts w:asciiTheme="minorHAnsi" w:hAnsiTheme="minorHAnsi" w:cstheme="minorHAnsi"/>
        </w:rPr>
        <w:t>n the meeting held with commission</w:t>
      </w:r>
      <w:r w:rsidRPr="00627129">
        <w:rPr>
          <w:rFonts w:asciiTheme="minorHAnsi" w:hAnsiTheme="minorHAnsi" w:cstheme="minorHAnsi"/>
        </w:rPr>
        <w:t>ers</w:t>
      </w:r>
      <w:r w:rsidR="00883AC5" w:rsidRPr="00627129">
        <w:rPr>
          <w:rFonts w:asciiTheme="minorHAnsi" w:hAnsiTheme="minorHAnsi" w:cstheme="minorHAnsi"/>
        </w:rPr>
        <w:t xml:space="preserve"> and the foundation, the county stated they were not interested in re-negotiating the lease because the school board wasn’t interested in re negotiating the lease</w:t>
      </w:r>
      <w:r w:rsidRPr="00627129">
        <w:rPr>
          <w:rFonts w:asciiTheme="minorHAnsi" w:hAnsiTheme="minorHAnsi" w:cstheme="minorHAnsi"/>
        </w:rPr>
        <w:t xml:space="preserve">.  </w:t>
      </w:r>
      <w:r w:rsidR="00156BFF" w:rsidRPr="00627129">
        <w:rPr>
          <w:rFonts w:asciiTheme="minorHAnsi" w:hAnsiTheme="minorHAnsi" w:cstheme="minorHAnsi"/>
        </w:rPr>
        <w:t>After</w:t>
      </w:r>
      <w:r w:rsidR="00883AC5" w:rsidRPr="00627129">
        <w:rPr>
          <w:rFonts w:asciiTheme="minorHAnsi" w:hAnsiTheme="minorHAnsi" w:cstheme="minorHAnsi"/>
        </w:rPr>
        <w:t xml:space="preserve"> the meeting with </w:t>
      </w:r>
      <w:r w:rsidR="00156BFF" w:rsidRPr="00627129">
        <w:rPr>
          <w:rFonts w:asciiTheme="minorHAnsi" w:hAnsiTheme="minorHAnsi" w:cstheme="minorHAnsi"/>
        </w:rPr>
        <w:t>S</w:t>
      </w:r>
      <w:r w:rsidR="00883AC5" w:rsidRPr="00627129">
        <w:rPr>
          <w:rFonts w:asciiTheme="minorHAnsi" w:hAnsiTheme="minorHAnsi" w:cstheme="minorHAnsi"/>
        </w:rPr>
        <w:t xml:space="preserve">chool </w:t>
      </w:r>
      <w:r w:rsidR="00156BFF" w:rsidRPr="00627129">
        <w:rPr>
          <w:rFonts w:asciiTheme="minorHAnsi" w:hAnsiTheme="minorHAnsi" w:cstheme="minorHAnsi"/>
        </w:rPr>
        <w:t>S</w:t>
      </w:r>
      <w:r w:rsidR="00883AC5" w:rsidRPr="00627129">
        <w:rPr>
          <w:rFonts w:asciiTheme="minorHAnsi" w:hAnsiTheme="minorHAnsi" w:cstheme="minorHAnsi"/>
        </w:rPr>
        <w:t xml:space="preserve">uperintendent Dave </w:t>
      </w:r>
      <w:proofErr w:type="spellStart"/>
      <w:r w:rsidR="00883AC5" w:rsidRPr="00627129">
        <w:rPr>
          <w:rFonts w:asciiTheme="minorHAnsi" w:hAnsiTheme="minorHAnsi" w:cstheme="minorHAnsi"/>
        </w:rPr>
        <w:t>Selvig</w:t>
      </w:r>
      <w:proofErr w:type="spellEnd"/>
      <w:r w:rsidR="00156BFF" w:rsidRPr="00627129">
        <w:rPr>
          <w:rFonts w:asciiTheme="minorHAnsi" w:hAnsiTheme="minorHAnsi" w:cstheme="minorHAnsi"/>
        </w:rPr>
        <w:t>,</w:t>
      </w:r>
      <w:r w:rsidR="00883AC5" w:rsidRPr="00627129">
        <w:rPr>
          <w:rFonts w:asciiTheme="minorHAnsi" w:hAnsiTheme="minorHAnsi" w:cstheme="minorHAnsi"/>
        </w:rPr>
        <w:t xml:space="preserve"> County Attorney Steve Haddon and County Commissioner</w:t>
      </w:r>
      <w:r w:rsidR="00156BFF" w:rsidRPr="00627129">
        <w:rPr>
          <w:rFonts w:asciiTheme="minorHAnsi" w:hAnsiTheme="minorHAnsi" w:cstheme="minorHAnsi"/>
        </w:rPr>
        <w:t xml:space="preserve"> </w:t>
      </w:r>
      <w:r w:rsidR="00CD5759" w:rsidRPr="00627129">
        <w:rPr>
          <w:rFonts w:asciiTheme="minorHAnsi" w:hAnsiTheme="minorHAnsi" w:cstheme="minorHAnsi"/>
        </w:rPr>
        <w:t>Bob Mullen</w:t>
      </w:r>
      <w:r w:rsidR="00156BFF" w:rsidRPr="00627129">
        <w:rPr>
          <w:rFonts w:asciiTheme="minorHAnsi" w:hAnsiTheme="minorHAnsi" w:cstheme="minorHAnsi"/>
        </w:rPr>
        <w:t>,</w:t>
      </w:r>
      <w:r w:rsidR="00CD5759" w:rsidRPr="00627129">
        <w:rPr>
          <w:rFonts w:asciiTheme="minorHAnsi" w:hAnsiTheme="minorHAnsi" w:cstheme="minorHAnsi"/>
        </w:rPr>
        <w:t xml:space="preserve"> </w:t>
      </w:r>
      <w:r w:rsidRPr="00627129">
        <w:rPr>
          <w:rFonts w:asciiTheme="minorHAnsi" w:hAnsiTheme="minorHAnsi" w:cstheme="minorHAnsi"/>
        </w:rPr>
        <w:t xml:space="preserve">it was reported </w:t>
      </w:r>
      <w:r w:rsidR="00883AC5" w:rsidRPr="00627129">
        <w:rPr>
          <w:rFonts w:asciiTheme="minorHAnsi" w:hAnsiTheme="minorHAnsi" w:cstheme="minorHAnsi"/>
        </w:rPr>
        <w:t xml:space="preserve">that Dave </w:t>
      </w:r>
      <w:proofErr w:type="spellStart"/>
      <w:r w:rsidR="00883AC5" w:rsidRPr="00627129">
        <w:rPr>
          <w:rFonts w:asciiTheme="minorHAnsi" w:hAnsiTheme="minorHAnsi" w:cstheme="minorHAnsi"/>
        </w:rPr>
        <w:t>Selvig</w:t>
      </w:r>
      <w:proofErr w:type="spellEnd"/>
      <w:r w:rsidR="00883AC5" w:rsidRPr="00627129">
        <w:rPr>
          <w:rFonts w:asciiTheme="minorHAnsi" w:hAnsiTheme="minorHAnsi" w:cstheme="minorHAnsi"/>
        </w:rPr>
        <w:t xml:space="preserve"> wanted </w:t>
      </w:r>
      <w:r w:rsidR="00156BFF" w:rsidRPr="00627129">
        <w:rPr>
          <w:rFonts w:asciiTheme="minorHAnsi" w:hAnsiTheme="minorHAnsi" w:cstheme="minorHAnsi"/>
        </w:rPr>
        <w:t>the county attorney</w:t>
      </w:r>
      <w:r w:rsidR="00883AC5" w:rsidRPr="00627129">
        <w:rPr>
          <w:rFonts w:asciiTheme="minorHAnsi" w:hAnsiTheme="minorHAnsi" w:cstheme="minorHAnsi"/>
        </w:rPr>
        <w:t xml:space="preserve"> to draw up ownership papers so the school could sign it over to the </w:t>
      </w:r>
      <w:r w:rsidR="00883AC5" w:rsidRPr="00627129">
        <w:rPr>
          <w:rFonts w:asciiTheme="minorHAnsi" w:hAnsiTheme="minorHAnsi" w:cstheme="minorHAnsi"/>
        </w:rPr>
        <w:lastRenderedPageBreak/>
        <w:t>county</w:t>
      </w:r>
      <w:r w:rsidR="00156BFF" w:rsidRPr="00627129">
        <w:rPr>
          <w:rFonts w:asciiTheme="minorHAnsi" w:hAnsiTheme="minorHAnsi" w:cstheme="minorHAnsi"/>
        </w:rPr>
        <w:t>, but that</w:t>
      </w:r>
      <w:r w:rsidR="00883AC5" w:rsidRPr="00627129">
        <w:rPr>
          <w:rFonts w:asciiTheme="minorHAnsi" w:hAnsiTheme="minorHAnsi" w:cstheme="minorHAnsi"/>
        </w:rPr>
        <w:t xml:space="preserve"> the county </w:t>
      </w:r>
      <w:r w:rsidR="00156BFF" w:rsidRPr="00627129">
        <w:rPr>
          <w:rFonts w:asciiTheme="minorHAnsi" w:hAnsiTheme="minorHAnsi" w:cstheme="minorHAnsi"/>
        </w:rPr>
        <w:t xml:space="preserve">said it was </w:t>
      </w:r>
      <w:proofErr w:type="spellStart"/>
      <w:r w:rsidR="00883AC5" w:rsidRPr="00627129">
        <w:rPr>
          <w:rFonts w:asciiTheme="minorHAnsi" w:hAnsiTheme="minorHAnsi" w:cstheme="minorHAnsi"/>
        </w:rPr>
        <w:t>was</w:t>
      </w:r>
      <w:proofErr w:type="spellEnd"/>
      <w:r w:rsidR="00156BFF" w:rsidRPr="00627129">
        <w:rPr>
          <w:rFonts w:asciiTheme="minorHAnsi" w:hAnsiTheme="minorHAnsi" w:cstheme="minorHAnsi"/>
        </w:rPr>
        <w:t xml:space="preserve"> </w:t>
      </w:r>
      <w:r w:rsidR="00883AC5" w:rsidRPr="00627129">
        <w:rPr>
          <w:rFonts w:asciiTheme="minorHAnsi" w:hAnsiTheme="minorHAnsi" w:cstheme="minorHAnsi"/>
        </w:rPr>
        <w:t>n</w:t>
      </w:r>
      <w:r w:rsidR="00156BFF" w:rsidRPr="00627129">
        <w:rPr>
          <w:rFonts w:asciiTheme="minorHAnsi" w:hAnsiTheme="minorHAnsi" w:cstheme="minorHAnsi"/>
        </w:rPr>
        <w:t>o</w:t>
      </w:r>
      <w:r w:rsidR="00883AC5" w:rsidRPr="00627129">
        <w:rPr>
          <w:rFonts w:asciiTheme="minorHAnsi" w:hAnsiTheme="minorHAnsi" w:cstheme="minorHAnsi"/>
        </w:rPr>
        <w:t>t interested in that</w:t>
      </w:r>
      <w:r w:rsidR="00156BFF" w:rsidRPr="00627129">
        <w:rPr>
          <w:rFonts w:asciiTheme="minorHAnsi" w:hAnsiTheme="minorHAnsi" w:cstheme="minorHAnsi"/>
        </w:rPr>
        <w:t xml:space="preserve"> option</w:t>
      </w:r>
      <w:r w:rsidR="00883AC5" w:rsidRPr="00627129">
        <w:rPr>
          <w:rFonts w:asciiTheme="minorHAnsi" w:hAnsiTheme="minorHAnsi" w:cstheme="minorHAnsi"/>
        </w:rPr>
        <w:t xml:space="preserve">. Bob Mullen </w:t>
      </w:r>
      <w:r w:rsidR="00156BFF" w:rsidRPr="00627129">
        <w:rPr>
          <w:rFonts w:asciiTheme="minorHAnsi" w:hAnsiTheme="minorHAnsi" w:cstheme="minorHAnsi"/>
        </w:rPr>
        <w:t xml:space="preserve">reported this at a subsequent meeting. </w:t>
      </w:r>
      <w:r w:rsidR="00883AC5" w:rsidRPr="00627129">
        <w:rPr>
          <w:rFonts w:asciiTheme="minorHAnsi" w:hAnsiTheme="minorHAnsi" w:cstheme="minorHAnsi"/>
        </w:rPr>
        <w:t xml:space="preserve">  </w:t>
      </w:r>
    </w:p>
    <w:p w14:paraId="73792A43" w14:textId="4042F585" w:rsidR="00883AC5" w:rsidRPr="00627129" w:rsidRDefault="00883AC5" w:rsidP="00164859">
      <w:pPr>
        <w:pStyle w:val="ListParagraph"/>
        <w:numPr>
          <w:ilvl w:val="0"/>
          <w:numId w:val="2"/>
        </w:numPr>
        <w:spacing w:after="80"/>
        <w:ind w:left="504"/>
        <w:rPr>
          <w:rFonts w:asciiTheme="minorHAnsi" w:hAnsiTheme="minorHAnsi" w:cstheme="minorHAnsi"/>
        </w:rPr>
      </w:pPr>
      <w:r w:rsidRPr="00627129">
        <w:rPr>
          <w:rFonts w:asciiTheme="minorHAnsi" w:hAnsiTheme="minorHAnsi" w:cstheme="minorHAnsi"/>
        </w:rPr>
        <w:t xml:space="preserve">Discussed possible </w:t>
      </w:r>
      <w:r w:rsidR="00156BFF" w:rsidRPr="00627129">
        <w:rPr>
          <w:rFonts w:asciiTheme="minorHAnsi" w:hAnsiTheme="minorHAnsi" w:cstheme="minorHAnsi"/>
        </w:rPr>
        <w:t>options</w:t>
      </w:r>
      <w:r w:rsidRPr="00627129">
        <w:rPr>
          <w:rFonts w:asciiTheme="minorHAnsi" w:hAnsiTheme="minorHAnsi" w:cstheme="minorHAnsi"/>
        </w:rPr>
        <w:t xml:space="preserve"> regarding the building,</w:t>
      </w:r>
      <w:r w:rsidR="00156BFF" w:rsidRPr="00627129">
        <w:rPr>
          <w:rFonts w:asciiTheme="minorHAnsi" w:hAnsiTheme="minorHAnsi" w:cstheme="minorHAnsi"/>
        </w:rPr>
        <w:t xml:space="preserve"> the need not to get caught </w:t>
      </w:r>
      <w:r w:rsidR="00111237" w:rsidRPr="00627129">
        <w:rPr>
          <w:rFonts w:asciiTheme="minorHAnsi" w:hAnsiTheme="minorHAnsi" w:cstheme="minorHAnsi"/>
        </w:rPr>
        <w:t xml:space="preserve">on short notice </w:t>
      </w:r>
      <w:r w:rsidR="00156BFF" w:rsidRPr="00627129">
        <w:rPr>
          <w:rFonts w:asciiTheme="minorHAnsi" w:hAnsiTheme="minorHAnsi" w:cstheme="minorHAnsi"/>
        </w:rPr>
        <w:t xml:space="preserve">without information and </w:t>
      </w:r>
      <w:r w:rsidRPr="00627129">
        <w:rPr>
          <w:rFonts w:asciiTheme="minorHAnsi" w:hAnsiTheme="minorHAnsi" w:cstheme="minorHAnsi"/>
        </w:rPr>
        <w:t>a</w:t>
      </w:r>
      <w:r w:rsidR="00156BFF" w:rsidRPr="00627129">
        <w:rPr>
          <w:rFonts w:asciiTheme="minorHAnsi" w:hAnsiTheme="minorHAnsi" w:cstheme="minorHAnsi"/>
        </w:rPr>
        <w:t xml:space="preserve"> workable</w:t>
      </w:r>
      <w:r w:rsidRPr="00627129">
        <w:rPr>
          <w:rFonts w:asciiTheme="minorHAnsi" w:hAnsiTheme="minorHAnsi" w:cstheme="minorHAnsi"/>
        </w:rPr>
        <w:t xml:space="preserve"> plan</w:t>
      </w:r>
      <w:r w:rsidR="00EB04AD" w:rsidRPr="00627129">
        <w:rPr>
          <w:rFonts w:asciiTheme="minorHAnsi" w:hAnsiTheme="minorHAnsi" w:cstheme="minorHAnsi"/>
        </w:rPr>
        <w:t>,</w:t>
      </w:r>
      <w:r w:rsidRPr="00627129">
        <w:rPr>
          <w:rFonts w:asciiTheme="minorHAnsi" w:hAnsiTheme="minorHAnsi" w:cstheme="minorHAnsi"/>
        </w:rPr>
        <w:t xml:space="preserve"> and</w:t>
      </w:r>
      <w:r w:rsidR="00156BFF" w:rsidRPr="00627129">
        <w:rPr>
          <w:rFonts w:asciiTheme="minorHAnsi" w:hAnsiTheme="minorHAnsi" w:cstheme="minorHAnsi"/>
        </w:rPr>
        <w:t xml:space="preserve"> the importance of continuing with county HR,</w:t>
      </w:r>
      <w:r w:rsidRPr="00627129">
        <w:rPr>
          <w:rFonts w:asciiTheme="minorHAnsi" w:hAnsiTheme="minorHAnsi" w:cstheme="minorHAnsi"/>
        </w:rPr>
        <w:t xml:space="preserve"> insurance, financ</w:t>
      </w:r>
      <w:r w:rsidR="00111237" w:rsidRPr="00627129">
        <w:rPr>
          <w:rFonts w:asciiTheme="minorHAnsi" w:hAnsiTheme="minorHAnsi" w:cstheme="minorHAnsi"/>
        </w:rPr>
        <w:t>ial reporting</w:t>
      </w:r>
      <w:r w:rsidRPr="00627129">
        <w:rPr>
          <w:rFonts w:asciiTheme="minorHAnsi" w:hAnsiTheme="minorHAnsi" w:cstheme="minorHAnsi"/>
        </w:rPr>
        <w:t>, and audits</w:t>
      </w:r>
      <w:r w:rsidR="00EB04AD" w:rsidRPr="00627129">
        <w:rPr>
          <w:rFonts w:asciiTheme="minorHAnsi" w:hAnsiTheme="minorHAnsi" w:cstheme="minorHAnsi"/>
        </w:rPr>
        <w:t xml:space="preserve">, no matter what plan we ultimately </w:t>
      </w:r>
      <w:proofErr w:type="gramStart"/>
      <w:r w:rsidR="00EB04AD" w:rsidRPr="00627129">
        <w:rPr>
          <w:rFonts w:asciiTheme="minorHAnsi" w:hAnsiTheme="minorHAnsi" w:cstheme="minorHAnsi"/>
        </w:rPr>
        <w:t>have.</w:t>
      </w:r>
      <w:r w:rsidRPr="00627129">
        <w:rPr>
          <w:rFonts w:asciiTheme="minorHAnsi" w:hAnsiTheme="minorHAnsi" w:cstheme="minorHAnsi"/>
        </w:rPr>
        <w:t>.</w:t>
      </w:r>
      <w:proofErr w:type="gramEnd"/>
      <w:r w:rsidRPr="00627129">
        <w:rPr>
          <w:rFonts w:asciiTheme="minorHAnsi" w:hAnsiTheme="minorHAnsi" w:cstheme="minorHAnsi"/>
        </w:rPr>
        <w:t xml:space="preserve">  </w:t>
      </w:r>
    </w:p>
    <w:p w14:paraId="76C9B74F" w14:textId="38F8FB78" w:rsidR="00883AC5" w:rsidRPr="00627129" w:rsidRDefault="00111237" w:rsidP="00164859">
      <w:pPr>
        <w:pStyle w:val="ListParagraph"/>
        <w:numPr>
          <w:ilvl w:val="0"/>
          <w:numId w:val="2"/>
        </w:numPr>
        <w:spacing w:after="80"/>
        <w:ind w:left="504"/>
        <w:rPr>
          <w:rFonts w:asciiTheme="minorHAnsi" w:hAnsiTheme="minorHAnsi" w:cstheme="minorHAnsi"/>
        </w:rPr>
      </w:pPr>
      <w:r w:rsidRPr="00627129">
        <w:rPr>
          <w:rFonts w:asciiTheme="minorHAnsi" w:hAnsiTheme="minorHAnsi" w:cstheme="minorHAnsi"/>
        </w:rPr>
        <w:t>Gary c</w:t>
      </w:r>
      <w:r w:rsidR="0078317E" w:rsidRPr="00627129">
        <w:rPr>
          <w:rFonts w:asciiTheme="minorHAnsi" w:hAnsiTheme="minorHAnsi" w:cstheme="minorHAnsi"/>
        </w:rPr>
        <w:t>larified</w:t>
      </w:r>
      <w:r w:rsidR="00883AC5" w:rsidRPr="00627129">
        <w:rPr>
          <w:rFonts w:asciiTheme="minorHAnsi" w:hAnsiTheme="minorHAnsi" w:cstheme="minorHAnsi"/>
        </w:rPr>
        <w:t xml:space="preserve"> the mission of the CORSH is preservation, maintenance</w:t>
      </w:r>
      <w:r w:rsidR="00A348EC" w:rsidRPr="00627129">
        <w:rPr>
          <w:rFonts w:asciiTheme="minorHAnsi" w:hAnsiTheme="minorHAnsi" w:cstheme="minorHAnsi"/>
        </w:rPr>
        <w:t>,</w:t>
      </w:r>
      <w:r w:rsidR="00883AC5" w:rsidRPr="00627129">
        <w:rPr>
          <w:rFonts w:asciiTheme="minorHAnsi" w:hAnsiTheme="minorHAnsi" w:cstheme="minorHAnsi"/>
        </w:rPr>
        <w:t xml:space="preserve"> and operations from a voluntary standpoint. There is no obligation or responsibility other than </w:t>
      </w:r>
      <w:r w:rsidR="003C70C3" w:rsidRPr="00627129">
        <w:rPr>
          <w:rFonts w:asciiTheme="minorHAnsi" w:hAnsiTheme="minorHAnsi" w:cstheme="minorHAnsi"/>
        </w:rPr>
        <w:t>they raise</w:t>
      </w:r>
      <w:r w:rsidR="00883AC5" w:rsidRPr="00627129">
        <w:rPr>
          <w:rFonts w:asciiTheme="minorHAnsi" w:hAnsiTheme="minorHAnsi" w:cstheme="minorHAnsi"/>
        </w:rPr>
        <w:t xml:space="preserve"> money dedicated to the above items. </w:t>
      </w:r>
      <w:r w:rsidR="00EB04AD" w:rsidRPr="00627129">
        <w:rPr>
          <w:rFonts w:asciiTheme="minorHAnsi" w:hAnsiTheme="minorHAnsi" w:cstheme="minorHAnsi"/>
        </w:rPr>
        <w:t>He indicated</w:t>
      </w:r>
      <w:r w:rsidR="00883AC5" w:rsidRPr="00627129">
        <w:rPr>
          <w:rFonts w:asciiTheme="minorHAnsi" w:hAnsiTheme="minorHAnsi" w:cstheme="minorHAnsi"/>
        </w:rPr>
        <w:t xml:space="preserve"> CORSH could own property. </w:t>
      </w:r>
    </w:p>
    <w:p w14:paraId="18A7A0FA" w14:textId="5FEB51F9" w:rsidR="00883AC5" w:rsidRPr="00627129" w:rsidRDefault="0078317E" w:rsidP="00164859">
      <w:pPr>
        <w:pStyle w:val="ListParagraph"/>
        <w:numPr>
          <w:ilvl w:val="0"/>
          <w:numId w:val="2"/>
        </w:numPr>
        <w:spacing w:after="80"/>
        <w:ind w:left="504"/>
        <w:rPr>
          <w:rFonts w:asciiTheme="minorHAnsi" w:hAnsiTheme="minorHAnsi" w:cstheme="minorHAnsi"/>
        </w:rPr>
      </w:pPr>
      <w:r w:rsidRPr="00627129">
        <w:rPr>
          <w:rFonts w:asciiTheme="minorHAnsi" w:hAnsiTheme="minorHAnsi" w:cstheme="minorHAnsi"/>
        </w:rPr>
        <w:t>Discussed</w:t>
      </w:r>
      <w:r w:rsidR="00883AC5" w:rsidRPr="00627129">
        <w:rPr>
          <w:rFonts w:asciiTheme="minorHAnsi" w:hAnsiTheme="minorHAnsi" w:cstheme="minorHAnsi"/>
        </w:rPr>
        <w:t xml:space="preserve"> the county insist</w:t>
      </w:r>
      <w:r w:rsidR="0071775C" w:rsidRPr="00627129">
        <w:rPr>
          <w:rFonts w:asciiTheme="minorHAnsi" w:hAnsiTheme="minorHAnsi" w:cstheme="minorHAnsi"/>
        </w:rPr>
        <w:t>ing</w:t>
      </w:r>
      <w:r w:rsidRPr="00627129">
        <w:rPr>
          <w:rFonts w:asciiTheme="minorHAnsi" w:hAnsiTheme="minorHAnsi" w:cstheme="minorHAnsi"/>
        </w:rPr>
        <w:t xml:space="preserve"> in the</w:t>
      </w:r>
      <w:r w:rsidR="00883AC5" w:rsidRPr="00627129">
        <w:rPr>
          <w:rFonts w:asciiTheme="minorHAnsi" w:hAnsiTheme="minorHAnsi" w:cstheme="minorHAnsi"/>
        </w:rPr>
        <w:t xml:space="preserve"> MOA they were not going to pay the utility bills, shovel, mow, collect rents, chang</w:t>
      </w:r>
      <w:r w:rsidR="0071775C" w:rsidRPr="00627129">
        <w:rPr>
          <w:rFonts w:asciiTheme="minorHAnsi" w:hAnsiTheme="minorHAnsi" w:cstheme="minorHAnsi"/>
        </w:rPr>
        <w:t xml:space="preserve">e </w:t>
      </w:r>
      <w:r w:rsidR="00883AC5" w:rsidRPr="00627129">
        <w:rPr>
          <w:rFonts w:asciiTheme="minorHAnsi" w:hAnsiTheme="minorHAnsi" w:cstheme="minorHAnsi"/>
        </w:rPr>
        <w:t>light bulbs, clean,</w:t>
      </w:r>
      <w:r w:rsidR="0071775C" w:rsidRPr="00627129">
        <w:rPr>
          <w:rFonts w:asciiTheme="minorHAnsi" w:hAnsiTheme="minorHAnsi" w:cstheme="minorHAnsi"/>
        </w:rPr>
        <w:t xml:space="preserve"> or </w:t>
      </w:r>
      <w:r w:rsidR="00883AC5" w:rsidRPr="00627129">
        <w:rPr>
          <w:rFonts w:asciiTheme="minorHAnsi" w:hAnsiTheme="minorHAnsi" w:cstheme="minorHAnsi"/>
        </w:rPr>
        <w:t xml:space="preserve">pay for administrative costs </w:t>
      </w:r>
      <w:r w:rsidR="003C70C3" w:rsidRPr="00627129">
        <w:rPr>
          <w:rFonts w:asciiTheme="minorHAnsi" w:hAnsiTheme="minorHAnsi" w:cstheme="minorHAnsi"/>
        </w:rPr>
        <w:t>and that the library needed to</w:t>
      </w:r>
      <w:r w:rsidR="00883AC5" w:rsidRPr="00627129">
        <w:rPr>
          <w:rFonts w:asciiTheme="minorHAnsi" w:hAnsiTheme="minorHAnsi" w:cstheme="minorHAnsi"/>
        </w:rPr>
        <w:t xml:space="preserve"> become the responsible</w:t>
      </w:r>
      <w:r w:rsidR="003C70C3" w:rsidRPr="00627129">
        <w:rPr>
          <w:rFonts w:asciiTheme="minorHAnsi" w:hAnsiTheme="minorHAnsi" w:cstheme="minorHAnsi"/>
        </w:rPr>
        <w:t xml:space="preserve"> party for such items</w:t>
      </w:r>
      <w:r w:rsidR="00883AC5" w:rsidRPr="00627129">
        <w:rPr>
          <w:rFonts w:asciiTheme="minorHAnsi" w:hAnsiTheme="minorHAnsi" w:cstheme="minorHAnsi"/>
        </w:rPr>
        <w:t>. We signed the MOA</w:t>
      </w:r>
      <w:r w:rsidR="0071775C" w:rsidRPr="00627129">
        <w:rPr>
          <w:rFonts w:asciiTheme="minorHAnsi" w:hAnsiTheme="minorHAnsi" w:cstheme="minorHAnsi"/>
        </w:rPr>
        <w:t xml:space="preserve"> </w:t>
      </w:r>
      <w:r w:rsidR="003C70C3" w:rsidRPr="00627129">
        <w:rPr>
          <w:rFonts w:asciiTheme="minorHAnsi" w:hAnsiTheme="minorHAnsi" w:cstheme="minorHAnsi"/>
        </w:rPr>
        <w:t xml:space="preserve">in 2011 (June and revised December) </w:t>
      </w:r>
      <w:r w:rsidR="00883AC5" w:rsidRPr="00627129">
        <w:rPr>
          <w:rFonts w:asciiTheme="minorHAnsi" w:hAnsiTheme="minorHAnsi" w:cstheme="minorHAnsi"/>
        </w:rPr>
        <w:t xml:space="preserve">and </w:t>
      </w:r>
      <w:r w:rsidR="003C70C3" w:rsidRPr="00627129">
        <w:rPr>
          <w:rFonts w:asciiTheme="minorHAnsi" w:hAnsiTheme="minorHAnsi" w:cstheme="minorHAnsi"/>
        </w:rPr>
        <w:t xml:space="preserve">have assumed responsibility for all such </w:t>
      </w:r>
      <w:r w:rsidR="00883AC5" w:rsidRPr="00627129">
        <w:rPr>
          <w:rFonts w:asciiTheme="minorHAnsi" w:hAnsiTheme="minorHAnsi" w:cstheme="minorHAnsi"/>
        </w:rPr>
        <w:t>items</w:t>
      </w:r>
      <w:r w:rsidR="003C70C3" w:rsidRPr="00627129">
        <w:rPr>
          <w:rFonts w:asciiTheme="minorHAnsi" w:hAnsiTheme="minorHAnsi" w:cstheme="minorHAnsi"/>
        </w:rPr>
        <w:t xml:space="preserve"> ever since</w:t>
      </w:r>
      <w:r w:rsidR="00883AC5" w:rsidRPr="00627129">
        <w:rPr>
          <w:rFonts w:asciiTheme="minorHAnsi" w:hAnsiTheme="minorHAnsi" w:cstheme="minorHAnsi"/>
        </w:rPr>
        <w:t xml:space="preserve">. If we were to take the next step, we would need to have another staff person be the janitor and maintenance supervisor/building manager. Jane is in the process of drafting a </w:t>
      </w:r>
      <w:r w:rsidR="003C70C3" w:rsidRPr="00627129">
        <w:rPr>
          <w:rFonts w:asciiTheme="minorHAnsi" w:hAnsiTheme="minorHAnsi" w:cstheme="minorHAnsi"/>
        </w:rPr>
        <w:t xml:space="preserve">possible </w:t>
      </w:r>
      <w:r w:rsidR="00883AC5" w:rsidRPr="00627129">
        <w:rPr>
          <w:rFonts w:asciiTheme="minorHAnsi" w:hAnsiTheme="minorHAnsi" w:cstheme="minorHAnsi"/>
        </w:rPr>
        <w:t xml:space="preserve">revised MOA. </w:t>
      </w:r>
    </w:p>
    <w:p w14:paraId="039E2396" w14:textId="4FB78CED" w:rsidR="00883AC5" w:rsidRPr="00627129" w:rsidRDefault="003C70C3" w:rsidP="00164859">
      <w:pPr>
        <w:pStyle w:val="ListParagraph"/>
        <w:numPr>
          <w:ilvl w:val="0"/>
          <w:numId w:val="2"/>
        </w:numPr>
        <w:spacing w:after="80"/>
        <w:ind w:left="504"/>
        <w:rPr>
          <w:rFonts w:asciiTheme="minorHAnsi" w:hAnsiTheme="minorHAnsi" w:cstheme="minorHAnsi"/>
        </w:rPr>
      </w:pPr>
      <w:r w:rsidRPr="00627129">
        <w:rPr>
          <w:rFonts w:asciiTheme="minorHAnsi" w:hAnsiTheme="minorHAnsi" w:cstheme="minorHAnsi"/>
        </w:rPr>
        <w:t>Jim is drafting a possible</w:t>
      </w:r>
      <w:r w:rsidR="00883AC5" w:rsidRPr="00627129">
        <w:rPr>
          <w:rFonts w:asciiTheme="minorHAnsi" w:hAnsiTheme="minorHAnsi" w:cstheme="minorHAnsi"/>
        </w:rPr>
        <w:t xml:space="preserve"> Buy-Sell Agreement that</w:t>
      </w:r>
      <w:r w:rsidR="002864EC" w:rsidRPr="00627129">
        <w:rPr>
          <w:rFonts w:asciiTheme="minorHAnsi" w:hAnsiTheme="minorHAnsi" w:cstheme="minorHAnsi"/>
        </w:rPr>
        <w:t xml:space="preserve"> </w:t>
      </w:r>
      <w:r w:rsidR="00883AC5" w:rsidRPr="00627129">
        <w:rPr>
          <w:rFonts w:asciiTheme="minorHAnsi" w:hAnsiTheme="minorHAnsi" w:cstheme="minorHAnsi"/>
        </w:rPr>
        <w:t>look</w:t>
      </w:r>
      <w:r w:rsidR="00FA3AF2" w:rsidRPr="00627129">
        <w:rPr>
          <w:rFonts w:asciiTheme="minorHAnsi" w:hAnsiTheme="minorHAnsi" w:cstheme="minorHAnsi"/>
        </w:rPr>
        <w:t>s</w:t>
      </w:r>
      <w:r w:rsidR="00883AC5" w:rsidRPr="00627129">
        <w:rPr>
          <w:rFonts w:asciiTheme="minorHAnsi" w:hAnsiTheme="minorHAnsi" w:cstheme="minorHAnsi"/>
        </w:rPr>
        <w:t xml:space="preserve"> at obtaining a survey, title insurance, water &amp; septic, county</w:t>
      </w:r>
      <w:r w:rsidR="002864EC" w:rsidRPr="00627129">
        <w:rPr>
          <w:rFonts w:asciiTheme="minorHAnsi" w:hAnsiTheme="minorHAnsi" w:cstheme="minorHAnsi"/>
        </w:rPr>
        <w:t xml:space="preserve"> and/or school</w:t>
      </w:r>
      <w:r w:rsidR="00883AC5" w:rsidRPr="00627129">
        <w:rPr>
          <w:rFonts w:asciiTheme="minorHAnsi" w:hAnsiTheme="minorHAnsi" w:cstheme="minorHAnsi"/>
        </w:rPr>
        <w:t xml:space="preserve"> to insure the building, the school to continue with boiler &amp; water inspections</w:t>
      </w:r>
      <w:r w:rsidR="002864EC" w:rsidRPr="00627129">
        <w:rPr>
          <w:rFonts w:asciiTheme="minorHAnsi" w:hAnsiTheme="minorHAnsi" w:cstheme="minorHAnsi"/>
        </w:rPr>
        <w:t xml:space="preserve"> </w:t>
      </w:r>
      <w:r w:rsidR="00883AC5" w:rsidRPr="00627129">
        <w:rPr>
          <w:rFonts w:asciiTheme="minorHAnsi" w:hAnsiTheme="minorHAnsi" w:cstheme="minorHAnsi"/>
        </w:rPr>
        <w:t>reimburse</w:t>
      </w:r>
      <w:r w:rsidR="002864EC" w:rsidRPr="00627129">
        <w:rPr>
          <w:rFonts w:asciiTheme="minorHAnsi" w:hAnsiTheme="minorHAnsi" w:cstheme="minorHAnsi"/>
        </w:rPr>
        <w:t>d by the tenants</w:t>
      </w:r>
      <w:r w:rsidR="00883AC5" w:rsidRPr="00627129">
        <w:rPr>
          <w:rFonts w:asciiTheme="minorHAnsi" w:hAnsiTheme="minorHAnsi" w:cstheme="minorHAnsi"/>
        </w:rPr>
        <w:t>. This would be a rough skeleton of how we the trustees could own the building. We have t</w:t>
      </w:r>
      <w:r w:rsidR="00292FE5" w:rsidRPr="00627129">
        <w:rPr>
          <w:rFonts w:asciiTheme="minorHAnsi" w:hAnsiTheme="minorHAnsi" w:cstheme="minorHAnsi"/>
        </w:rPr>
        <w:t>o obtain information</w:t>
      </w:r>
      <w:r w:rsidR="00883AC5" w:rsidRPr="00627129">
        <w:rPr>
          <w:rFonts w:asciiTheme="minorHAnsi" w:hAnsiTheme="minorHAnsi" w:cstheme="minorHAnsi"/>
        </w:rPr>
        <w:t xml:space="preserve"> </w:t>
      </w:r>
      <w:r w:rsidR="00292FE5" w:rsidRPr="00627129">
        <w:rPr>
          <w:rFonts w:asciiTheme="minorHAnsi" w:hAnsiTheme="minorHAnsi" w:cstheme="minorHAnsi"/>
        </w:rPr>
        <w:t>regarding</w:t>
      </w:r>
      <w:r w:rsidR="00883AC5" w:rsidRPr="00627129">
        <w:rPr>
          <w:rFonts w:asciiTheme="minorHAnsi" w:hAnsiTheme="minorHAnsi" w:cstheme="minorHAnsi"/>
        </w:rPr>
        <w:t xml:space="preserve"> operational costs and do our due diligence before we can move forward.</w:t>
      </w:r>
    </w:p>
    <w:p w14:paraId="413F6D79" w14:textId="3C85DA58" w:rsidR="002864EC" w:rsidRPr="00627129" w:rsidRDefault="002864EC" w:rsidP="00164859">
      <w:pPr>
        <w:pStyle w:val="ListParagraph"/>
        <w:numPr>
          <w:ilvl w:val="0"/>
          <w:numId w:val="2"/>
        </w:numPr>
        <w:spacing w:after="80"/>
        <w:ind w:left="504"/>
        <w:rPr>
          <w:rFonts w:asciiTheme="minorHAnsi" w:hAnsiTheme="minorHAnsi" w:cstheme="minorHAnsi"/>
        </w:rPr>
      </w:pPr>
      <w:r w:rsidRPr="00627129">
        <w:rPr>
          <w:rFonts w:asciiTheme="minorHAnsi" w:hAnsiTheme="minorHAnsi" w:cstheme="minorHAnsi"/>
        </w:rPr>
        <w:t xml:space="preserve">We are in the process of doing our due diligence about what our options are, what they might look like, the cost factors and continuation of county services. </w:t>
      </w:r>
    </w:p>
    <w:p w14:paraId="11E52C54" w14:textId="6F9A089E" w:rsidR="00883AC5" w:rsidRPr="00627129" w:rsidRDefault="00D15F35" w:rsidP="00164859">
      <w:pPr>
        <w:pStyle w:val="ListParagraph"/>
        <w:numPr>
          <w:ilvl w:val="0"/>
          <w:numId w:val="2"/>
        </w:numPr>
        <w:spacing w:after="80"/>
        <w:ind w:left="504"/>
        <w:rPr>
          <w:rFonts w:asciiTheme="minorHAnsi" w:hAnsiTheme="minorHAnsi" w:cstheme="minorHAnsi"/>
        </w:rPr>
      </w:pPr>
      <w:r w:rsidRPr="00627129">
        <w:rPr>
          <w:rFonts w:asciiTheme="minorHAnsi" w:hAnsiTheme="minorHAnsi" w:cstheme="minorHAnsi"/>
        </w:rPr>
        <w:t>O</w:t>
      </w:r>
      <w:r w:rsidR="002864EC" w:rsidRPr="00627129">
        <w:rPr>
          <w:rFonts w:asciiTheme="minorHAnsi" w:hAnsiTheme="minorHAnsi" w:cstheme="minorHAnsi"/>
        </w:rPr>
        <w:t xml:space="preserve">ur </w:t>
      </w:r>
      <w:r w:rsidR="00292FE5" w:rsidRPr="00627129">
        <w:rPr>
          <w:rFonts w:asciiTheme="minorHAnsi" w:hAnsiTheme="minorHAnsi" w:cstheme="minorHAnsi"/>
        </w:rPr>
        <w:t xml:space="preserve">approximate $142,000 </w:t>
      </w:r>
      <w:r w:rsidR="00CD5759" w:rsidRPr="00627129">
        <w:rPr>
          <w:rFonts w:asciiTheme="minorHAnsi" w:hAnsiTheme="minorHAnsi" w:cstheme="minorHAnsi"/>
        </w:rPr>
        <w:t xml:space="preserve">depreciation </w:t>
      </w:r>
      <w:r w:rsidR="00292FE5" w:rsidRPr="00627129">
        <w:rPr>
          <w:rFonts w:asciiTheme="minorHAnsi" w:hAnsiTheme="minorHAnsi" w:cstheme="minorHAnsi"/>
        </w:rPr>
        <w:t xml:space="preserve">fund </w:t>
      </w:r>
      <w:r w:rsidR="002864EC" w:rsidRPr="00627129">
        <w:rPr>
          <w:rFonts w:asciiTheme="minorHAnsi" w:hAnsiTheme="minorHAnsi" w:cstheme="minorHAnsi"/>
        </w:rPr>
        <w:t xml:space="preserve">would be insufficient </w:t>
      </w:r>
      <w:r w:rsidR="00883AC5" w:rsidRPr="00627129">
        <w:rPr>
          <w:rFonts w:asciiTheme="minorHAnsi" w:hAnsiTheme="minorHAnsi" w:cstheme="minorHAnsi"/>
        </w:rPr>
        <w:t>and we would need major fund raiser(s) to establish an adequate</w:t>
      </w:r>
      <w:r w:rsidRPr="00627129">
        <w:rPr>
          <w:rFonts w:asciiTheme="minorHAnsi" w:hAnsiTheme="minorHAnsi" w:cstheme="minorHAnsi"/>
        </w:rPr>
        <w:t xml:space="preserve"> maintenance </w:t>
      </w:r>
      <w:r w:rsidR="00883AC5" w:rsidRPr="00627129">
        <w:rPr>
          <w:rFonts w:asciiTheme="minorHAnsi" w:hAnsiTheme="minorHAnsi" w:cstheme="minorHAnsi"/>
        </w:rPr>
        <w:t>building fund. The rumor that the fund is</w:t>
      </w:r>
      <w:r w:rsidRPr="00627129">
        <w:rPr>
          <w:rFonts w:asciiTheme="minorHAnsi" w:hAnsiTheme="minorHAnsi" w:cstheme="minorHAnsi"/>
        </w:rPr>
        <w:t xml:space="preserve"> to</w:t>
      </w:r>
      <w:r w:rsidR="00883AC5" w:rsidRPr="00627129">
        <w:rPr>
          <w:rFonts w:asciiTheme="minorHAnsi" w:hAnsiTheme="minorHAnsi" w:cstheme="minorHAnsi"/>
        </w:rPr>
        <w:t xml:space="preserve"> be used to </w:t>
      </w:r>
      <w:r w:rsidRPr="00627129">
        <w:rPr>
          <w:rFonts w:asciiTheme="minorHAnsi" w:hAnsiTheme="minorHAnsi" w:cstheme="minorHAnsi"/>
        </w:rPr>
        <w:t>build</w:t>
      </w:r>
      <w:r w:rsidR="00883AC5" w:rsidRPr="00627129">
        <w:rPr>
          <w:rFonts w:asciiTheme="minorHAnsi" w:hAnsiTheme="minorHAnsi" w:cstheme="minorHAnsi"/>
        </w:rPr>
        <w:t xml:space="preserve"> a new library is incorrect. </w:t>
      </w:r>
    </w:p>
    <w:p w14:paraId="6D49410A" w14:textId="4B3AC73D" w:rsidR="00883AC5" w:rsidRPr="00627129" w:rsidRDefault="00883AC5" w:rsidP="00164859">
      <w:pPr>
        <w:pStyle w:val="ListParagraph"/>
        <w:numPr>
          <w:ilvl w:val="0"/>
          <w:numId w:val="2"/>
        </w:numPr>
        <w:spacing w:after="80"/>
        <w:ind w:left="504"/>
        <w:rPr>
          <w:rFonts w:asciiTheme="minorHAnsi" w:hAnsiTheme="minorHAnsi" w:cstheme="minorHAnsi"/>
        </w:rPr>
      </w:pPr>
      <w:r w:rsidRPr="00627129">
        <w:rPr>
          <w:rFonts w:asciiTheme="minorHAnsi" w:hAnsiTheme="minorHAnsi" w:cstheme="minorHAnsi"/>
        </w:rPr>
        <w:t xml:space="preserve">CORSH has </w:t>
      </w:r>
      <w:proofErr w:type="gramStart"/>
      <w:r w:rsidRPr="00627129">
        <w:rPr>
          <w:rFonts w:asciiTheme="minorHAnsi" w:hAnsiTheme="minorHAnsi" w:cstheme="minorHAnsi"/>
        </w:rPr>
        <w:t>requested  the</w:t>
      </w:r>
      <w:proofErr w:type="gramEnd"/>
      <w:r w:rsidRPr="00627129">
        <w:rPr>
          <w:rFonts w:asciiTheme="minorHAnsi" w:hAnsiTheme="minorHAnsi" w:cstheme="minorHAnsi"/>
        </w:rPr>
        <w:t xml:space="preserve"> operational costs for this building</w:t>
      </w:r>
      <w:r w:rsidR="00D15F35" w:rsidRPr="00627129">
        <w:rPr>
          <w:rFonts w:asciiTheme="minorHAnsi" w:hAnsiTheme="minorHAnsi" w:cstheme="minorHAnsi"/>
        </w:rPr>
        <w:t xml:space="preserve"> and</w:t>
      </w:r>
      <w:r w:rsidRPr="00627129">
        <w:rPr>
          <w:rFonts w:asciiTheme="minorHAnsi" w:hAnsiTheme="minorHAnsi" w:cstheme="minorHAnsi"/>
        </w:rPr>
        <w:t xml:space="preserve"> Bob Mullen ha</w:t>
      </w:r>
      <w:r w:rsidR="00D15F35" w:rsidRPr="00627129">
        <w:rPr>
          <w:rFonts w:asciiTheme="minorHAnsi" w:hAnsiTheme="minorHAnsi" w:cstheme="minorHAnsi"/>
        </w:rPr>
        <w:t>s</w:t>
      </w:r>
      <w:r w:rsidRPr="00627129">
        <w:rPr>
          <w:rFonts w:asciiTheme="minorHAnsi" w:hAnsiTheme="minorHAnsi" w:cstheme="minorHAnsi"/>
        </w:rPr>
        <w:t xml:space="preserve"> committed to providing this information to the CORSH and the library board</w:t>
      </w:r>
      <w:r w:rsidR="00D15F35" w:rsidRPr="00627129">
        <w:rPr>
          <w:rFonts w:asciiTheme="minorHAnsi" w:hAnsiTheme="minorHAnsi" w:cstheme="minorHAnsi"/>
        </w:rPr>
        <w:t>, which will be very helpful</w:t>
      </w:r>
      <w:r w:rsidRPr="00627129">
        <w:rPr>
          <w:rFonts w:asciiTheme="minorHAnsi" w:hAnsiTheme="minorHAnsi" w:cstheme="minorHAnsi"/>
        </w:rPr>
        <w:t xml:space="preserve"> </w:t>
      </w:r>
    </w:p>
    <w:p w14:paraId="42B459AF" w14:textId="75F3340F" w:rsidR="00883AC5" w:rsidRPr="00627129" w:rsidRDefault="00883AC5" w:rsidP="00164859">
      <w:pPr>
        <w:pStyle w:val="ListParagraph"/>
        <w:numPr>
          <w:ilvl w:val="0"/>
          <w:numId w:val="2"/>
        </w:numPr>
        <w:spacing w:after="80"/>
        <w:ind w:left="504"/>
        <w:rPr>
          <w:rFonts w:asciiTheme="minorHAnsi" w:hAnsiTheme="minorHAnsi" w:cstheme="minorHAnsi"/>
        </w:rPr>
      </w:pPr>
      <w:r w:rsidRPr="00627129">
        <w:rPr>
          <w:rFonts w:asciiTheme="minorHAnsi" w:hAnsiTheme="minorHAnsi" w:cstheme="minorHAnsi"/>
        </w:rPr>
        <w:t xml:space="preserve">Discussed </w:t>
      </w:r>
      <w:r w:rsidR="0071775C" w:rsidRPr="00627129">
        <w:rPr>
          <w:rFonts w:asciiTheme="minorHAnsi" w:hAnsiTheme="minorHAnsi" w:cstheme="minorHAnsi"/>
        </w:rPr>
        <w:t>our</w:t>
      </w:r>
      <w:r w:rsidRPr="00627129">
        <w:rPr>
          <w:rFonts w:asciiTheme="minorHAnsi" w:hAnsiTheme="minorHAnsi" w:cstheme="minorHAnsi"/>
        </w:rPr>
        <w:t xml:space="preserve"> library board has obtained other tenant leases </w:t>
      </w:r>
      <w:r w:rsidR="00D15F35" w:rsidRPr="00627129">
        <w:rPr>
          <w:rFonts w:asciiTheme="minorHAnsi" w:hAnsiTheme="minorHAnsi" w:cstheme="minorHAnsi"/>
        </w:rPr>
        <w:t xml:space="preserve">by various Montana libraries </w:t>
      </w:r>
      <w:r w:rsidRPr="00627129">
        <w:rPr>
          <w:rFonts w:asciiTheme="minorHAnsi" w:hAnsiTheme="minorHAnsi" w:cstheme="minorHAnsi"/>
        </w:rPr>
        <w:t xml:space="preserve">and looked at those as models. </w:t>
      </w:r>
      <w:r w:rsidR="00D15F35" w:rsidRPr="00627129">
        <w:rPr>
          <w:rFonts w:asciiTheme="minorHAnsi" w:hAnsiTheme="minorHAnsi" w:cstheme="minorHAnsi"/>
        </w:rPr>
        <w:t xml:space="preserve">If </w:t>
      </w:r>
      <w:proofErr w:type="gramStart"/>
      <w:r w:rsidR="00D15F35" w:rsidRPr="00627129">
        <w:rPr>
          <w:rFonts w:asciiTheme="minorHAnsi" w:hAnsiTheme="minorHAnsi" w:cstheme="minorHAnsi"/>
        </w:rPr>
        <w:t>anything</w:t>
      </w:r>
      <w:proofErr w:type="gramEnd"/>
      <w:r w:rsidR="00D15F35" w:rsidRPr="00627129">
        <w:rPr>
          <w:rFonts w:asciiTheme="minorHAnsi" w:hAnsiTheme="minorHAnsi" w:cstheme="minorHAnsi"/>
        </w:rPr>
        <w:t xml:space="preserve"> different than a revised status quo were to start moving forward, w</w:t>
      </w:r>
      <w:r w:rsidRPr="00627129">
        <w:rPr>
          <w:rFonts w:asciiTheme="minorHAnsi" w:hAnsiTheme="minorHAnsi" w:cstheme="minorHAnsi"/>
        </w:rPr>
        <w:t>e would need meeting</w:t>
      </w:r>
      <w:r w:rsidR="00D835F6" w:rsidRPr="00627129">
        <w:rPr>
          <w:rFonts w:asciiTheme="minorHAnsi" w:hAnsiTheme="minorHAnsi" w:cstheme="minorHAnsi"/>
        </w:rPr>
        <w:t>s</w:t>
      </w:r>
      <w:r w:rsidRPr="00627129">
        <w:rPr>
          <w:rFonts w:asciiTheme="minorHAnsi" w:hAnsiTheme="minorHAnsi" w:cstheme="minorHAnsi"/>
        </w:rPr>
        <w:t xml:space="preserve"> with the museum and health department </w:t>
      </w:r>
      <w:r w:rsidR="00D835F6" w:rsidRPr="00627129">
        <w:rPr>
          <w:rFonts w:asciiTheme="minorHAnsi" w:hAnsiTheme="minorHAnsi" w:cstheme="minorHAnsi"/>
        </w:rPr>
        <w:t xml:space="preserve">to </w:t>
      </w:r>
      <w:r w:rsidRPr="00627129">
        <w:rPr>
          <w:rFonts w:asciiTheme="minorHAnsi" w:hAnsiTheme="minorHAnsi" w:cstheme="minorHAnsi"/>
        </w:rPr>
        <w:t xml:space="preserve">re writing good documents. </w:t>
      </w:r>
    </w:p>
    <w:p w14:paraId="137F91A0" w14:textId="4EF70247" w:rsidR="00D835F6" w:rsidRPr="00627129" w:rsidRDefault="0017097E" w:rsidP="00164859">
      <w:pPr>
        <w:pStyle w:val="ListParagraph"/>
        <w:numPr>
          <w:ilvl w:val="0"/>
          <w:numId w:val="2"/>
        </w:numPr>
        <w:spacing w:after="80"/>
        <w:ind w:left="504"/>
        <w:rPr>
          <w:rFonts w:asciiTheme="minorHAnsi" w:hAnsiTheme="minorHAnsi" w:cstheme="minorHAnsi"/>
        </w:rPr>
      </w:pPr>
      <w:r w:rsidRPr="00627129">
        <w:rPr>
          <w:rFonts w:asciiTheme="minorHAnsi" w:hAnsiTheme="minorHAnsi" w:cstheme="minorHAnsi"/>
        </w:rPr>
        <w:t xml:space="preserve">Being a building owner of a very old building is risky. We </w:t>
      </w:r>
      <w:r w:rsidR="00292FE5" w:rsidRPr="00627129">
        <w:rPr>
          <w:rFonts w:asciiTheme="minorHAnsi" w:hAnsiTheme="minorHAnsi" w:cstheme="minorHAnsi"/>
        </w:rPr>
        <w:t xml:space="preserve">have </w:t>
      </w:r>
      <w:r w:rsidRPr="00627129">
        <w:rPr>
          <w:rFonts w:asciiTheme="minorHAnsi" w:hAnsiTheme="minorHAnsi" w:cstheme="minorHAnsi"/>
        </w:rPr>
        <w:t>pose</w:t>
      </w:r>
      <w:r w:rsidR="00292FE5" w:rsidRPr="00627129">
        <w:rPr>
          <w:rFonts w:asciiTheme="minorHAnsi" w:hAnsiTheme="minorHAnsi" w:cstheme="minorHAnsi"/>
        </w:rPr>
        <w:t>d</w:t>
      </w:r>
      <w:r w:rsidRPr="00627129">
        <w:rPr>
          <w:rFonts w:asciiTheme="minorHAnsi" w:hAnsiTheme="minorHAnsi" w:cstheme="minorHAnsi"/>
        </w:rPr>
        <w:t xml:space="preserve"> a lot of what if’s in our contingency plans</w:t>
      </w:r>
      <w:r w:rsidR="00D835F6" w:rsidRPr="00627129">
        <w:rPr>
          <w:rFonts w:asciiTheme="minorHAnsi" w:hAnsiTheme="minorHAnsi" w:cstheme="minorHAnsi"/>
        </w:rPr>
        <w:t>,</w:t>
      </w:r>
      <w:r w:rsidRPr="00627129">
        <w:rPr>
          <w:rFonts w:asciiTheme="minorHAnsi" w:hAnsiTheme="minorHAnsi" w:cstheme="minorHAnsi"/>
        </w:rPr>
        <w:t xml:space="preserve"> the biggest being what if </w:t>
      </w:r>
      <w:proofErr w:type="spellStart"/>
      <w:r w:rsidRPr="00627129">
        <w:rPr>
          <w:rFonts w:asciiTheme="minorHAnsi" w:hAnsiTheme="minorHAnsi" w:cstheme="minorHAnsi"/>
        </w:rPr>
        <w:t>MAC</w:t>
      </w:r>
      <w:r w:rsidR="00CD5759" w:rsidRPr="00627129">
        <w:rPr>
          <w:rFonts w:asciiTheme="minorHAnsi" w:hAnsiTheme="minorHAnsi" w:cstheme="minorHAnsi"/>
        </w:rPr>
        <w:t>o</w:t>
      </w:r>
      <w:proofErr w:type="spellEnd"/>
      <w:r w:rsidRPr="00627129">
        <w:rPr>
          <w:rFonts w:asciiTheme="minorHAnsi" w:hAnsiTheme="minorHAnsi" w:cstheme="minorHAnsi"/>
        </w:rPr>
        <w:t xml:space="preserve"> at any point down the road </w:t>
      </w:r>
      <w:r w:rsidR="0071775C" w:rsidRPr="00627129">
        <w:rPr>
          <w:rFonts w:asciiTheme="minorHAnsi" w:hAnsiTheme="minorHAnsi" w:cstheme="minorHAnsi"/>
        </w:rPr>
        <w:t xml:space="preserve">determined </w:t>
      </w:r>
      <w:r w:rsidRPr="00627129">
        <w:rPr>
          <w:rFonts w:asciiTheme="minorHAnsi" w:hAnsiTheme="minorHAnsi" w:cstheme="minorHAnsi"/>
        </w:rPr>
        <w:t xml:space="preserve">we </w:t>
      </w:r>
      <w:r w:rsidR="0071775C" w:rsidRPr="00627129">
        <w:rPr>
          <w:rFonts w:asciiTheme="minorHAnsi" w:hAnsiTheme="minorHAnsi" w:cstheme="minorHAnsi"/>
        </w:rPr>
        <w:t>were</w:t>
      </w:r>
      <w:r w:rsidRPr="00627129">
        <w:rPr>
          <w:rFonts w:asciiTheme="minorHAnsi" w:hAnsiTheme="minorHAnsi" w:cstheme="minorHAnsi"/>
        </w:rPr>
        <w:t xml:space="preserve"> no longer eligible </w:t>
      </w:r>
      <w:r w:rsidR="00D835F6" w:rsidRPr="00627129">
        <w:rPr>
          <w:rFonts w:asciiTheme="minorHAnsi" w:hAnsiTheme="minorHAnsi" w:cstheme="minorHAnsi"/>
        </w:rPr>
        <w:t>for their</w:t>
      </w:r>
      <w:r w:rsidRPr="00627129">
        <w:rPr>
          <w:rFonts w:asciiTheme="minorHAnsi" w:hAnsiTheme="minorHAnsi" w:cstheme="minorHAnsi"/>
        </w:rPr>
        <w:t xml:space="preserve"> insurance</w:t>
      </w:r>
      <w:r w:rsidR="0071775C" w:rsidRPr="00627129">
        <w:rPr>
          <w:rFonts w:asciiTheme="minorHAnsi" w:hAnsiTheme="minorHAnsi" w:cstheme="minorHAnsi"/>
        </w:rPr>
        <w:t xml:space="preserve">. This would have a huge impact and </w:t>
      </w:r>
      <w:r w:rsidRPr="00627129">
        <w:rPr>
          <w:rFonts w:asciiTheme="minorHAnsi" w:hAnsiTheme="minorHAnsi" w:cstheme="minorHAnsi"/>
        </w:rPr>
        <w:t xml:space="preserve">would crush </w:t>
      </w:r>
      <w:r w:rsidR="0071775C" w:rsidRPr="00627129">
        <w:rPr>
          <w:rFonts w:asciiTheme="minorHAnsi" w:hAnsiTheme="minorHAnsi" w:cstheme="minorHAnsi"/>
        </w:rPr>
        <w:t>the</w:t>
      </w:r>
      <w:r w:rsidRPr="00627129">
        <w:rPr>
          <w:rFonts w:asciiTheme="minorHAnsi" w:hAnsiTheme="minorHAnsi" w:cstheme="minorHAnsi"/>
        </w:rPr>
        <w:t xml:space="preserve"> library. We need to </w:t>
      </w:r>
      <w:r w:rsidR="00D835F6" w:rsidRPr="00627129">
        <w:rPr>
          <w:rFonts w:asciiTheme="minorHAnsi" w:hAnsiTheme="minorHAnsi" w:cstheme="minorHAnsi"/>
        </w:rPr>
        <w:t xml:space="preserve">continue trying to </w:t>
      </w:r>
      <w:r w:rsidRPr="00627129">
        <w:rPr>
          <w:rFonts w:asciiTheme="minorHAnsi" w:hAnsiTheme="minorHAnsi" w:cstheme="minorHAnsi"/>
        </w:rPr>
        <w:t>open</w:t>
      </w:r>
      <w:r w:rsidR="0071775C" w:rsidRPr="00627129">
        <w:rPr>
          <w:rFonts w:asciiTheme="minorHAnsi" w:hAnsiTheme="minorHAnsi" w:cstheme="minorHAnsi"/>
        </w:rPr>
        <w:t xml:space="preserve"> doors </w:t>
      </w:r>
      <w:r w:rsidRPr="00627129">
        <w:rPr>
          <w:rFonts w:asciiTheme="minorHAnsi" w:hAnsiTheme="minorHAnsi" w:cstheme="minorHAnsi"/>
        </w:rPr>
        <w:t>to see if the county and school c</w:t>
      </w:r>
      <w:r w:rsidR="0071775C" w:rsidRPr="00627129">
        <w:rPr>
          <w:rFonts w:asciiTheme="minorHAnsi" w:hAnsiTheme="minorHAnsi" w:cstheme="minorHAnsi"/>
        </w:rPr>
        <w:t>ould</w:t>
      </w:r>
      <w:r w:rsidRPr="00627129">
        <w:rPr>
          <w:rFonts w:asciiTheme="minorHAnsi" w:hAnsiTheme="minorHAnsi" w:cstheme="minorHAnsi"/>
        </w:rPr>
        <w:t xml:space="preserve"> just continue on with a respectable</w:t>
      </w:r>
      <w:r w:rsidR="00D835F6" w:rsidRPr="00627129">
        <w:rPr>
          <w:rFonts w:asciiTheme="minorHAnsi" w:hAnsiTheme="minorHAnsi" w:cstheme="minorHAnsi"/>
        </w:rPr>
        <w:t xml:space="preserve"> mutually-agreeable</w:t>
      </w:r>
      <w:r w:rsidRPr="00627129">
        <w:rPr>
          <w:rFonts w:asciiTheme="minorHAnsi" w:hAnsiTheme="minorHAnsi" w:cstheme="minorHAnsi"/>
        </w:rPr>
        <w:t xml:space="preserve"> </w:t>
      </w:r>
      <w:r w:rsidR="00D835F6" w:rsidRPr="00627129">
        <w:rPr>
          <w:rFonts w:asciiTheme="minorHAnsi" w:hAnsiTheme="minorHAnsi" w:cstheme="minorHAnsi"/>
        </w:rPr>
        <w:t>lease arrangement</w:t>
      </w:r>
      <w:r w:rsidRPr="00627129">
        <w:rPr>
          <w:rFonts w:asciiTheme="minorHAnsi" w:hAnsiTheme="minorHAnsi" w:cstheme="minorHAnsi"/>
        </w:rPr>
        <w:t xml:space="preserve">. </w:t>
      </w:r>
    </w:p>
    <w:p w14:paraId="14D65D92" w14:textId="77777777" w:rsidR="00D835F6" w:rsidRPr="00627129" w:rsidRDefault="00D835F6" w:rsidP="00D835F6">
      <w:pPr>
        <w:pStyle w:val="ListParagraph"/>
        <w:spacing w:after="80"/>
        <w:rPr>
          <w:rFonts w:asciiTheme="minorHAnsi" w:hAnsiTheme="minorHAnsi" w:cstheme="minorHAnsi"/>
        </w:rPr>
      </w:pPr>
    </w:p>
    <w:p w14:paraId="4A698ABB" w14:textId="24CFD350" w:rsidR="00D835F6" w:rsidRPr="00627129" w:rsidRDefault="00883AC5" w:rsidP="00164859">
      <w:pPr>
        <w:spacing w:after="80"/>
        <w:rPr>
          <w:rFonts w:asciiTheme="minorHAnsi" w:hAnsiTheme="minorHAnsi" w:cstheme="minorHAnsi"/>
          <w:b/>
          <w:bCs/>
          <w:color w:val="222222"/>
        </w:rPr>
      </w:pPr>
      <w:r w:rsidRPr="00627129">
        <w:rPr>
          <w:rFonts w:asciiTheme="minorHAnsi" w:hAnsiTheme="minorHAnsi" w:cstheme="minorHAnsi"/>
          <w:b/>
          <w:bCs/>
        </w:rPr>
        <w:t>Power Pole</w:t>
      </w:r>
      <w:r w:rsidRPr="00627129">
        <w:rPr>
          <w:rFonts w:asciiTheme="minorHAnsi" w:hAnsiTheme="minorHAnsi" w:cstheme="minorHAnsi"/>
        </w:rPr>
        <w:t xml:space="preserve">-Carly reported Northwestern Energy </w:t>
      </w:r>
      <w:r w:rsidR="0090709D" w:rsidRPr="00627129">
        <w:rPr>
          <w:rFonts w:asciiTheme="minorHAnsi" w:hAnsiTheme="minorHAnsi" w:cstheme="minorHAnsi"/>
        </w:rPr>
        <w:t>finally</w:t>
      </w:r>
      <w:r w:rsidRPr="00627129">
        <w:rPr>
          <w:rFonts w:asciiTheme="minorHAnsi" w:hAnsiTheme="minorHAnsi" w:cstheme="minorHAnsi"/>
        </w:rPr>
        <w:t xml:space="preserve"> sent a contract </w:t>
      </w:r>
      <w:r w:rsidR="0071775C" w:rsidRPr="00627129">
        <w:rPr>
          <w:rFonts w:asciiTheme="minorHAnsi" w:hAnsiTheme="minorHAnsi" w:cstheme="minorHAnsi"/>
        </w:rPr>
        <w:t xml:space="preserve">regarding the cost to add a light. </w:t>
      </w:r>
      <w:r w:rsidRPr="00627129">
        <w:rPr>
          <w:rFonts w:asciiTheme="minorHAnsi" w:hAnsiTheme="minorHAnsi" w:cstheme="minorHAnsi"/>
        </w:rPr>
        <w:t>The</w:t>
      </w:r>
      <w:r w:rsidR="0071775C" w:rsidRPr="00627129">
        <w:rPr>
          <w:rFonts w:asciiTheme="minorHAnsi" w:hAnsiTheme="minorHAnsi" w:cstheme="minorHAnsi"/>
        </w:rPr>
        <w:t>re would be a monthly fee of $</w:t>
      </w:r>
      <w:r w:rsidRPr="00627129">
        <w:rPr>
          <w:rFonts w:asciiTheme="minorHAnsi" w:hAnsiTheme="minorHAnsi" w:cstheme="minorHAnsi"/>
        </w:rPr>
        <w:t xml:space="preserve">12.60 </w:t>
      </w:r>
      <w:r w:rsidR="0071775C" w:rsidRPr="00627129">
        <w:rPr>
          <w:rFonts w:asciiTheme="minorHAnsi" w:hAnsiTheme="minorHAnsi" w:cstheme="minorHAnsi"/>
        </w:rPr>
        <w:t>and it would</w:t>
      </w:r>
      <w:r w:rsidRPr="00627129">
        <w:rPr>
          <w:rFonts w:asciiTheme="minorHAnsi" w:hAnsiTheme="minorHAnsi" w:cstheme="minorHAnsi"/>
        </w:rPr>
        <w:t xml:space="preserve"> take three to six weeks to complete. Carly </w:t>
      </w:r>
      <w:r w:rsidR="0090709D" w:rsidRPr="00627129">
        <w:rPr>
          <w:rFonts w:asciiTheme="minorHAnsi" w:hAnsiTheme="minorHAnsi" w:cstheme="minorHAnsi"/>
        </w:rPr>
        <w:t xml:space="preserve">and Jim will </w:t>
      </w:r>
      <w:r w:rsidR="00292FE5" w:rsidRPr="00627129">
        <w:rPr>
          <w:rFonts w:asciiTheme="minorHAnsi" w:hAnsiTheme="minorHAnsi" w:cstheme="minorHAnsi"/>
        </w:rPr>
        <w:t>review</w:t>
      </w:r>
      <w:r w:rsidR="0090709D" w:rsidRPr="00627129">
        <w:rPr>
          <w:rFonts w:asciiTheme="minorHAnsi" w:hAnsiTheme="minorHAnsi" w:cstheme="minorHAnsi"/>
        </w:rPr>
        <w:t xml:space="preserve"> and are authorized by the trustees to proceed immediately for the safety of staff and patrons</w:t>
      </w:r>
      <w:r w:rsidR="00292FE5" w:rsidRPr="00627129">
        <w:rPr>
          <w:rFonts w:asciiTheme="minorHAnsi" w:hAnsiTheme="minorHAnsi" w:cstheme="minorHAnsi"/>
        </w:rPr>
        <w:t>.</w:t>
      </w:r>
      <w:r w:rsidRPr="00627129">
        <w:rPr>
          <w:rFonts w:asciiTheme="minorHAnsi" w:hAnsiTheme="minorHAnsi" w:cstheme="minorHAnsi"/>
          <w:b/>
          <w:bCs/>
          <w:color w:val="222222"/>
        </w:rPr>
        <w:br/>
      </w:r>
    </w:p>
    <w:p w14:paraId="6AEF6ABC" w14:textId="6837FE1D" w:rsidR="00883AC5" w:rsidRPr="00627129" w:rsidRDefault="00883AC5" w:rsidP="00164859">
      <w:pPr>
        <w:spacing w:after="80"/>
        <w:rPr>
          <w:rFonts w:asciiTheme="minorHAnsi" w:hAnsiTheme="minorHAnsi" w:cstheme="minorHAnsi"/>
        </w:rPr>
      </w:pPr>
      <w:r w:rsidRPr="00627129">
        <w:rPr>
          <w:rFonts w:asciiTheme="minorHAnsi" w:hAnsiTheme="minorHAnsi" w:cstheme="minorHAnsi"/>
          <w:b/>
          <w:bCs/>
          <w:color w:val="222222"/>
        </w:rPr>
        <w:lastRenderedPageBreak/>
        <w:t xml:space="preserve">Clancy School District Facilities </w:t>
      </w:r>
      <w:r w:rsidR="00164859" w:rsidRPr="00627129">
        <w:rPr>
          <w:rFonts w:asciiTheme="minorHAnsi" w:hAnsiTheme="minorHAnsi" w:cstheme="minorHAnsi"/>
          <w:b/>
          <w:bCs/>
          <w:color w:val="222222"/>
        </w:rPr>
        <w:t xml:space="preserve">Committee </w:t>
      </w:r>
      <w:r w:rsidRPr="00627129">
        <w:rPr>
          <w:rFonts w:asciiTheme="minorHAnsi" w:hAnsiTheme="minorHAnsi" w:cstheme="minorHAnsi"/>
          <w:b/>
          <w:bCs/>
          <w:color w:val="222222"/>
        </w:rPr>
        <w:t>Meeting</w:t>
      </w:r>
      <w:r w:rsidRPr="00627129">
        <w:rPr>
          <w:rFonts w:asciiTheme="minorHAnsi" w:hAnsiTheme="minorHAnsi" w:cstheme="minorHAnsi"/>
          <w:color w:val="222222"/>
        </w:rPr>
        <w:t xml:space="preserve">- </w:t>
      </w:r>
      <w:r w:rsidR="0071775C" w:rsidRPr="00627129">
        <w:rPr>
          <w:rFonts w:asciiTheme="minorHAnsi" w:hAnsiTheme="minorHAnsi" w:cstheme="minorHAnsi"/>
          <w:color w:val="222222"/>
        </w:rPr>
        <w:t xml:space="preserve">The </w:t>
      </w:r>
      <w:r w:rsidRPr="00627129">
        <w:rPr>
          <w:rFonts w:asciiTheme="minorHAnsi" w:hAnsiTheme="minorHAnsi" w:cstheme="minorHAnsi"/>
          <w:color w:val="222222"/>
        </w:rPr>
        <w:t xml:space="preserve">school </w:t>
      </w:r>
      <w:r w:rsidR="0090709D" w:rsidRPr="00627129">
        <w:rPr>
          <w:rFonts w:asciiTheme="minorHAnsi" w:hAnsiTheme="minorHAnsi" w:cstheme="minorHAnsi"/>
          <w:color w:val="222222"/>
        </w:rPr>
        <w:t>district</w:t>
      </w:r>
      <w:r w:rsidRPr="00627129">
        <w:rPr>
          <w:rFonts w:asciiTheme="minorHAnsi" w:hAnsiTheme="minorHAnsi" w:cstheme="minorHAnsi"/>
          <w:color w:val="222222"/>
        </w:rPr>
        <w:t xml:space="preserve"> </w:t>
      </w:r>
      <w:r w:rsidR="00164859" w:rsidRPr="00627129">
        <w:rPr>
          <w:rFonts w:asciiTheme="minorHAnsi" w:hAnsiTheme="minorHAnsi" w:cstheme="minorHAnsi"/>
          <w:color w:val="222222"/>
        </w:rPr>
        <w:t>F</w:t>
      </w:r>
      <w:r w:rsidRPr="00627129">
        <w:rPr>
          <w:rFonts w:asciiTheme="minorHAnsi" w:hAnsiTheme="minorHAnsi" w:cstheme="minorHAnsi"/>
          <w:color w:val="222222"/>
        </w:rPr>
        <w:t>acilit</w:t>
      </w:r>
      <w:r w:rsidR="00164859" w:rsidRPr="00627129">
        <w:rPr>
          <w:rFonts w:asciiTheme="minorHAnsi" w:hAnsiTheme="minorHAnsi" w:cstheme="minorHAnsi"/>
          <w:color w:val="222222"/>
        </w:rPr>
        <w:t>ies Committee</w:t>
      </w:r>
      <w:r w:rsidRPr="00627129">
        <w:rPr>
          <w:rFonts w:asciiTheme="minorHAnsi" w:hAnsiTheme="minorHAnsi" w:cstheme="minorHAnsi"/>
          <w:color w:val="222222"/>
        </w:rPr>
        <w:t xml:space="preserve"> </w:t>
      </w:r>
      <w:r w:rsidR="0071775C" w:rsidRPr="00627129">
        <w:rPr>
          <w:rFonts w:asciiTheme="minorHAnsi" w:hAnsiTheme="minorHAnsi" w:cstheme="minorHAnsi"/>
          <w:color w:val="222222"/>
        </w:rPr>
        <w:t>will hold a meeting</w:t>
      </w:r>
      <w:r w:rsidRPr="00627129">
        <w:rPr>
          <w:rFonts w:asciiTheme="minorHAnsi" w:hAnsiTheme="minorHAnsi" w:cstheme="minorHAnsi"/>
          <w:color w:val="222222"/>
        </w:rPr>
        <w:t xml:space="preserve"> on January 29</w:t>
      </w:r>
      <w:r w:rsidRPr="00627129">
        <w:rPr>
          <w:rFonts w:asciiTheme="minorHAnsi" w:hAnsiTheme="minorHAnsi" w:cstheme="minorHAnsi"/>
          <w:color w:val="222222"/>
          <w:vertAlign w:val="superscript"/>
        </w:rPr>
        <w:t>th</w:t>
      </w:r>
      <w:r w:rsidRPr="00627129">
        <w:rPr>
          <w:rFonts w:asciiTheme="minorHAnsi" w:hAnsiTheme="minorHAnsi" w:cstheme="minorHAnsi"/>
          <w:color w:val="222222"/>
        </w:rPr>
        <w:t xml:space="preserve"> </w:t>
      </w:r>
      <w:r w:rsidR="0017097E" w:rsidRPr="00627129">
        <w:rPr>
          <w:rFonts w:asciiTheme="minorHAnsi" w:hAnsiTheme="minorHAnsi" w:cstheme="minorHAnsi"/>
          <w:color w:val="222222"/>
        </w:rPr>
        <w:t xml:space="preserve">at 8:45 am. </w:t>
      </w:r>
      <w:r w:rsidR="00164859" w:rsidRPr="00627129">
        <w:rPr>
          <w:rFonts w:asciiTheme="minorHAnsi" w:hAnsiTheme="minorHAnsi" w:cstheme="minorHAnsi"/>
          <w:color w:val="222222"/>
        </w:rPr>
        <w:t xml:space="preserve">Jim, Jane and Carly will plan to attend.  If another trustee is able to attend, we will notice the meeting. </w:t>
      </w:r>
    </w:p>
    <w:p w14:paraId="513370DA" w14:textId="2D2FFA29" w:rsidR="00292FE5" w:rsidRPr="00627129" w:rsidRDefault="00883AC5" w:rsidP="00292FE5">
      <w:pPr>
        <w:shd w:val="clear" w:color="auto" w:fill="FFFFFF"/>
        <w:rPr>
          <w:rFonts w:asciiTheme="minorHAnsi" w:hAnsiTheme="minorHAnsi" w:cstheme="minorHAnsi"/>
          <w:color w:val="222222"/>
        </w:rPr>
      </w:pPr>
      <w:proofErr w:type="spellStart"/>
      <w:r w:rsidRPr="00627129">
        <w:rPr>
          <w:rFonts w:asciiTheme="minorHAnsi" w:hAnsiTheme="minorHAnsi" w:cstheme="minorHAnsi"/>
          <w:b/>
          <w:bCs/>
          <w:color w:val="222222"/>
        </w:rPr>
        <w:t>MAC</w:t>
      </w:r>
      <w:r w:rsidR="00FA2C05" w:rsidRPr="00627129">
        <w:rPr>
          <w:rFonts w:asciiTheme="minorHAnsi" w:hAnsiTheme="minorHAnsi" w:cstheme="minorHAnsi"/>
          <w:b/>
          <w:bCs/>
          <w:color w:val="222222"/>
        </w:rPr>
        <w:t>o</w:t>
      </w:r>
      <w:proofErr w:type="spellEnd"/>
      <w:r w:rsidRPr="00627129">
        <w:rPr>
          <w:rFonts w:asciiTheme="minorHAnsi" w:hAnsiTheme="minorHAnsi" w:cstheme="minorHAnsi"/>
          <w:b/>
          <w:bCs/>
          <w:color w:val="222222"/>
        </w:rPr>
        <w:t xml:space="preserve"> Insurance Packet-</w:t>
      </w:r>
      <w:r w:rsidRPr="00627129">
        <w:rPr>
          <w:rFonts w:asciiTheme="minorHAnsi" w:hAnsiTheme="minorHAnsi" w:cstheme="minorHAnsi"/>
          <w:color w:val="222222"/>
        </w:rPr>
        <w:t xml:space="preserve"> Carly is preparing a</w:t>
      </w:r>
      <w:r w:rsidR="00292FE5" w:rsidRPr="00627129">
        <w:rPr>
          <w:rFonts w:asciiTheme="minorHAnsi" w:hAnsiTheme="minorHAnsi" w:cstheme="minorHAnsi"/>
          <w:color w:val="222222"/>
        </w:rPr>
        <w:t>n information packet to send to Jeremy Norby</w:t>
      </w:r>
      <w:r w:rsidR="00CD5759" w:rsidRPr="00627129">
        <w:rPr>
          <w:rFonts w:asciiTheme="minorHAnsi" w:hAnsiTheme="minorHAnsi" w:cstheme="minorHAnsi"/>
          <w:color w:val="222222"/>
        </w:rPr>
        <w:t xml:space="preserve"> the</w:t>
      </w:r>
      <w:r w:rsidR="00B91434" w:rsidRPr="00627129">
        <w:rPr>
          <w:rFonts w:asciiTheme="minorHAnsi" w:hAnsiTheme="minorHAnsi" w:cstheme="minorHAnsi"/>
          <w:color w:val="222222"/>
        </w:rPr>
        <w:t xml:space="preserve"> </w:t>
      </w:r>
      <w:proofErr w:type="spellStart"/>
      <w:r w:rsidR="00B91434" w:rsidRPr="00627129">
        <w:rPr>
          <w:rFonts w:asciiTheme="minorHAnsi" w:hAnsiTheme="minorHAnsi" w:cstheme="minorHAnsi"/>
          <w:color w:val="222222"/>
        </w:rPr>
        <w:t>MAC</w:t>
      </w:r>
      <w:r w:rsidR="00FA2C05" w:rsidRPr="00627129">
        <w:rPr>
          <w:rFonts w:asciiTheme="minorHAnsi" w:hAnsiTheme="minorHAnsi" w:cstheme="minorHAnsi"/>
          <w:color w:val="222222"/>
        </w:rPr>
        <w:t>o</w:t>
      </w:r>
      <w:proofErr w:type="spellEnd"/>
      <w:r w:rsidR="00B91434" w:rsidRPr="00627129">
        <w:rPr>
          <w:rFonts w:asciiTheme="minorHAnsi" w:hAnsiTheme="minorHAnsi" w:cstheme="minorHAnsi"/>
          <w:color w:val="222222"/>
        </w:rPr>
        <w:t xml:space="preserve"> Insurance Agent</w:t>
      </w:r>
      <w:r w:rsidR="00292FE5" w:rsidRPr="00627129">
        <w:rPr>
          <w:rFonts w:asciiTheme="minorHAnsi" w:hAnsiTheme="minorHAnsi" w:cstheme="minorHAnsi"/>
          <w:color w:val="222222"/>
        </w:rPr>
        <w:t xml:space="preserve"> regarding library insurance questions. Carly handed the packet to trustees for review and </w:t>
      </w:r>
      <w:r w:rsidR="00CD5759" w:rsidRPr="00627129">
        <w:rPr>
          <w:rFonts w:asciiTheme="minorHAnsi" w:hAnsiTheme="minorHAnsi" w:cstheme="minorHAnsi"/>
          <w:color w:val="222222"/>
        </w:rPr>
        <w:t xml:space="preserve">asked the trustees </w:t>
      </w:r>
      <w:r w:rsidR="00292FE5" w:rsidRPr="00627129">
        <w:rPr>
          <w:rFonts w:asciiTheme="minorHAnsi" w:hAnsiTheme="minorHAnsi" w:cstheme="minorHAnsi"/>
          <w:color w:val="222222"/>
        </w:rPr>
        <w:t>to think of any additional questions we need to ask. It was suggested to have a breakdown of all the categories and what each one would cost us</w:t>
      </w:r>
      <w:r w:rsidR="008F226B" w:rsidRPr="00627129">
        <w:rPr>
          <w:rFonts w:asciiTheme="minorHAnsi" w:hAnsiTheme="minorHAnsi" w:cstheme="minorHAnsi"/>
          <w:color w:val="222222"/>
        </w:rPr>
        <w:t>.</w:t>
      </w:r>
      <w:r w:rsidR="00CD5759" w:rsidRPr="00627129">
        <w:rPr>
          <w:rFonts w:asciiTheme="minorHAnsi" w:hAnsiTheme="minorHAnsi" w:cstheme="minorHAnsi"/>
          <w:color w:val="222222"/>
        </w:rPr>
        <w:t xml:space="preserve"> </w:t>
      </w:r>
      <w:r w:rsidR="008F226B" w:rsidRPr="00627129">
        <w:rPr>
          <w:rFonts w:asciiTheme="minorHAnsi" w:hAnsiTheme="minorHAnsi" w:cstheme="minorHAnsi"/>
          <w:color w:val="222222"/>
        </w:rPr>
        <w:t>W</w:t>
      </w:r>
      <w:r w:rsidR="00CD5759" w:rsidRPr="00627129">
        <w:rPr>
          <w:rFonts w:asciiTheme="minorHAnsi" w:hAnsiTheme="minorHAnsi" w:cstheme="minorHAnsi"/>
          <w:color w:val="222222"/>
        </w:rPr>
        <w:t xml:space="preserve">e </w:t>
      </w:r>
      <w:r w:rsidR="00292FE5" w:rsidRPr="00627129">
        <w:rPr>
          <w:rFonts w:asciiTheme="minorHAnsi" w:hAnsiTheme="minorHAnsi" w:cstheme="minorHAnsi"/>
          <w:color w:val="222222"/>
        </w:rPr>
        <w:t>need to have all th</w:t>
      </w:r>
      <w:r w:rsidR="008F226B" w:rsidRPr="00627129">
        <w:rPr>
          <w:rFonts w:asciiTheme="minorHAnsi" w:hAnsiTheme="minorHAnsi" w:cstheme="minorHAnsi"/>
          <w:color w:val="222222"/>
        </w:rPr>
        <w:t>es</w:t>
      </w:r>
      <w:r w:rsidR="00292FE5" w:rsidRPr="00627129">
        <w:rPr>
          <w:rFonts w:asciiTheme="minorHAnsi" w:hAnsiTheme="minorHAnsi" w:cstheme="minorHAnsi"/>
          <w:color w:val="222222"/>
        </w:rPr>
        <w:t xml:space="preserve">e pieces regardless if we own or </w:t>
      </w:r>
      <w:r w:rsidR="008F226B" w:rsidRPr="00627129">
        <w:rPr>
          <w:rFonts w:asciiTheme="minorHAnsi" w:hAnsiTheme="minorHAnsi" w:cstheme="minorHAnsi"/>
          <w:color w:val="222222"/>
        </w:rPr>
        <w:t>don’t</w:t>
      </w:r>
      <w:r w:rsidR="00292FE5" w:rsidRPr="00627129">
        <w:rPr>
          <w:rFonts w:asciiTheme="minorHAnsi" w:hAnsiTheme="minorHAnsi" w:cstheme="minorHAnsi"/>
          <w:color w:val="222222"/>
        </w:rPr>
        <w:t xml:space="preserve"> own. We need to know </w:t>
      </w:r>
      <w:r w:rsidR="00CD5759" w:rsidRPr="00627129">
        <w:rPr>
          <w:rFonts w:asciiTheme="minorHAnsi" w:hAnsiTheme="minorHAnsi" w:cstheme="minorHAnsi"/>
          <w:color w:val="222222"/>
        </w:rPr>
        <w:t>the</w:t>
      </w:r>
      <w:r w:rsidR="00292FE5" w:rsidRPr="00627129">
        <w:rPr>
          <w:rFonts w:asciiTheme="minorHAnsi" w:hAnsiTheme="minorHAnsi" w:cstheme="minorHAnsi"/>
          <w:color w:val="222222"/>
        </w:rPr>
        <w:t xml:space="preserve"> process or determination of not insuring us and how that would go? </w:t>
      </w:r>
      <w:r w:rsidR="0071775C" w:rsidRPr="00627129">
        <w:rPr>
          <w:rFonts w:asciiTheme="minorHAnsi" w:hAnsiTheme="minorHAnsi" w:cstheme="minorHAnsi"/>
          <w:color w:val="222222"/>
        </w:rPr>
        <w:t>Would</w:t>
      </w:r>
      <w:r w:rsidR="00292FE5" w:rsidRPr="00627129">
        <w:rPr>
          <w:rFonts w:asciiTheme="minorHAnsi" w:hAnsiTheme="minorHAnsi" w:cstheme="minorHAnsi"/>
          <w:color w:val="222222"/>
        </w:rPr>
        <w:t xml:space="preserve"> we</w:t>
      </w:r>
      <w:r w:rsidR="0071775C" w:rsidRPr="00627129">
        <w:rPr>
          <w:rFonts w:asciiTheme="minorHAnsi" w:hAnsiTheme="minorHAnsi" w:cstheme="minorHAnsi"/>
          <w:color w:val="222222"/>
        </w:rPr>
        <w:t xml:space="preserve"> be</w:t>
      </w:r>
      <w:r w:rsidR="00292FE5" w:rsidRPr="00627129">
        <w:rPr>
          <w:rFonts w:asciiTheme="minorHAnsi" w:hAnsiTheme="minorHAnsi" w:cstheme="minorHAnsi"/>
          <w:color w:val="222222"/>
        </w:rPr>
        <w:t xml:space="preserve"> given notice, </w:t>
      </w:r>
      <w:r w:rsidR="0071775C" w:rsidRPr="00627129">
        <w:rPr>
          <w:rFonts w:asciiTheme="minorHAnsi" w:hAnsiTheme="minorHAnsi" w:cstheme="minorHAnsi"/>
          <w:color w:val="222222"/>
        </w:rPr>
        <w:t>opportunity</w:t>
      </w:r>
      <w:r w:rsidR="00292FE5" w:rsidRPr="00627129">
        <w:rPr>
          <w:rFonts w:asciiTheme="minorHAnsi" w:hAnsiTheme="minorHAnsi" w:cstheme="minorHAnsi"/>
          <w:color w:val="222222"/>
        </w:rPr>
        <w:t xml:space="preserve"> to negotiate, </w:t>
      </w:r>
      <w:r w:rsidR="00CD5759" w:rsidRPr="00627129">
        <w:rPr>
          <w:rFonts w:asciiTheme="minorHAnsi" w:hAnsiTheme="minorHAnsi" w:cstheme="minorHAnsi"/>
          <w:color w:val="222222"/>
        </w:rPr>
        <w:t xml:space="preserve">are we able to </w:t>
      </w:r>
      <w:r w:rsidR="00292FE5" w:rsidRPr="00627129">
        <w:rPr>
          <w:rFonts w:asciiTheme="minorHAnsi" w:hAnsiTheme="minorHAnsi" w:cstheme="minorHAnsi"/>
          <w:color w:val="222222"/>
        </w:rPr>
        <w:t>dispute and what does th</w:t>
      </w:r>
      <w:r w:rsidR="0071775C" w:rsidRPr="00627129">
        <w:rPr>
          <w:rFonts w:asciiTheme="minorHAnsi" w:hAnsiTheme="minorHAnsi" w:cstheme="minorHAnsi"/>
          <w:color w:val="222222"/>
        </w:rPr>
        <w:t>e</w:t>
      </w:r>
      <w:r w:rsidR="00292FE5" w:rsidRPr="00627129">
        <w:rPr>
          <w:rFonts w:asciiTheme="minorHAnsi" w:hAnsiTheme="minorHAnsi" w:cstheme="minorHAnsi"/>
          <w:color w:val="222222"/>
        </w:rPr>
        <w:t xml:space="preserve"> process look like? Essentially, we are asking </w:t>
      </w:r>
      <w:proofErr w:type="spellStart"/>
      <w:r w:rsidR="00292FE5" w:rsidRPr="00627129">
        <w:rPr>
          <w:rFonts w:asciiTheme="minorHAnsi" w:hAnsiTheme="minorHAnsi" w:cstheme="minorHAnsi"/>
          <w:color w:val="222222"/>
        </w:rPr>
        <w:t>MAC</w:t>
      </w:r>
      <w:r w:rsidR="00CD5759" w:rsidRPr="00627129">
        <w:rPr>
          <w:rFonts w:asciiTheme="minorHAnsi" w:hAnsiTheme="minorHAnsi" w:cstheme="minorHAnsi"/>
          <w:color w:val="222222"/>
        </w:rPr>
        <w:t>o</w:t>
      </w:r>
      <w:proofErr w:type="spellEnd"/>
      <w:r w:rsidR="00292FE5" w:rsidRPr="00627129">
        <w:rPr>
          <w:rFonts w:asciiTheme="minorHAnsi" w:hAnsiTheme="minorHAnsi" w:cstheme="minorHAnsi"/>
          <w:color w:val="222222"/>
        </w:rPr>
        <w:t xml:space="preserve"> not to be subsumed under this huge umbrella and to have reasonable notice when we have an item to challenge. Please give any additional thoughts to Carly by next week and Carly will ask Jeremy to be available for our next meeting in February. </w:t>
      </w:r>
    </w:p>
    <w:p w14:paraId="4677E7E8" w14:textId="77777777" w:rsidR="0090709D" w:rsidRPr="00627129" w:rsidRDefault="0090709D" w:rsidP="00292FE5">
      <w:pPr>
        <w:shd w:val="clear" w:color="auto" w:fill="FFFFFF"/>
        <w:rPr>
          <w:rFonts w:asciiTheme="minorHAnsi" w:hAnsiTheme="minorHAnsi" w:cstheme="minorHAnsi"/>
          <w:b/>
          <w:bCs/>
          <w:color w:val="222222"/>
        </w:rPr>
      </w:pPr>
    </w:p>
    <w:p w14:paraId="4699BC55" w14:textId="4BE25F89" w:rsidR="00292FE5" w:rsidRPr="00627129" w:rsidRDefault="00292FE5" w:rsidP="00292FE5">
      <w:pPr>
        <w:shd w:val="clear" w:color="auto" w:fill="FFFFFF"/>
        <w:rPr>
          <w:rFonts w:asciiTheme="minorHAnsi" w:hAnsiTheme="minorHAnsi" w:cstheme="minorHAnsi"/>
          <w:color w:val="222222"/>
        </w:rPr>
      </w:pPr>
      <w:r w:rsidRPr="00627129">
        <w:rPr>
          <w:rFonts w:asciiTheme="minorHAnsi" w:hAnsiTheme="minorHAnsi" w:cstheme="minorHAnsi"/>
          <w:b/>
          <w:bCs/>
          <w:color w:val="222222"/>
        </w:rPr>
        <w:t>Security Training</w:t>
      </w:r>
      <w:r w:rsidRPr="00627129">
        <w:rPr>
          <w:rFonts w:asciiTheme="minorHAnsi" w:hAnsiTheme="minorHAnsi" w:cstheme="minorHAnsi"/>
          <w:color w:val="222222"/>
        </w:rPr>
        <w:t xml:space="preserve">- </w:t>
      </w:r>
      <w:r w:rsidR="0090709D" w:rsidRPr="00627129">
        <w:rPr>
          <w:rFonts w:asciiTheme="minorHAnsi" w:hAnsiTheme="minorHAnsi" w:cstheme="minorHAnsi"/>
          <w:color w:val="222222"/>
        </w:rPr>
        <w:t>Jane suggested setting training</w:t>
      </w:r>
      <w:r w:rsidRPr="00627129">
        <w:rPr>
          <w:rFonts w:asciiTheme="minorHAnsi" w:hAnsiTheme="minorHAnsi" w:cstheme="minorHAnsi"/>
          <w:color w:val="222222"/>
        </w:rPr>
        <w:t xml:space="preserve"> for March 29</w:t>
      </w:r>
      <w:r w:rsidR="00CD5759" w:rsidRPr="00627129">
        <w:rPr>
          <w:rFonts w:asciiTheme="minorHAnsi" w:hAnsiTheme="minorHAnsi" w:cstheme="minorHAnsi"/>
          <w:color w:val="222222"/>
          <w:vertAlign w:val="superscript"/>
        </w:rPr>
        <w:t xml:space="preserve">, </w:t>
      </w:r>
      <w:r w:rsidR="00CD5759" w:rsidRPr="00627129">
        <w:rPr>
          <w:rFonts w:asciiTheme="minorHAnsi" w:hAnsiTheme="minorHAnsi" w:cstheme="minorHAnsi"/>
          <w:color w:val="222222"/>
        </w:rPr>
        <w:t>2020,</w:t>
      </w:r>
      <w:r w:rsidRPr="00627129">
        <w:rPr>
          <w:rFonts w:asciiTheme="minorHAnsi" w:hAnsiTheme="minorHAnsi" w:cstheme="minorHAnsi"/>
          <w:color w:val="222222"/>
        </w:rPr>
        <w:t xml:space="preserve"> </w:t>
      </w:r>
      <w:r w:rsidR="0090709D" w:rsidRPr="00627129">
        <w:rPr>
          <w:rFonts w:asciiTheme="minorHAnsi" w:hAnsiTheme="minorHAnsi" w:cstheme="minorHAnsi"/>
          <w:color w:val="222222"/>
        </w:rPr>
        <w:t>if convenient for trainers a</w:t>
      </w:r>
      <w:r w:rsidRPr="00627129">
        <w:rPr>
          <w:rFonts w:asciiTheme="minorHAnsi" w:hAnsiTheme="minorHAnsi" w:cstheme="minorHAnsi"/>
          <w:color w:val="222222"/>
        </w:rPr>
        <w:t>nd</w:t>
      </w:r>
      <w:r w:rsidR="0090709D" w:rsidRPr="00627129">
        <w:rPr>
          <w:rFonts w:asciiTheme="minorHAnsi" w:hAnsiTheme="minorHAnsi" w:cstheme="minorHAnsi"/>
          <w:color w:val="222222"/>
        </w:rPr>
        <w:t xml:space="preserve"> at a time convenient for them.  If acceptable, then</w:t>
      </w:r>
      <w:r w:rsidRPr="00627129">
        <w:rPr>
          <w:rFonts w:asciiTheme="minorHAnsi" w:hAnsiTheme="minorHAnsi" w:cstheme="minorHAnsi"/>
          <w:color w:val="222222"/>
        </w:rPr>
        <w:t xml:space="preserve"> it will be posted in the library, firehouse and around the community</w:t>
      </w:r>
      <w:r w:rsidR="0090709D" w:rsidRPr="00627129">
        <w:rPr>
          <w:rFonts w:asciiTheme="minorHAnsi" w:hAnsiTheme="minorHAnsi" w:cstheme="minorHAnsi"/>
          <w:color w:val="222222"/>
        </w:rPr>
        <w:t xml:space="preserve"> for signup of participants.</w:t>
      </w:r>
    </w:p>
    <w:p w14:paraId="108117AF" w14:textId="77777777" w:rsidR="00A3587B" w:rsidRPr="00627129" w:rsidRDefault="00A3587B" w:rsidP="00292FE5">
      <w:pPr>
        <w:shd w:val="clear" w:color="auto" w:fill="FFFFFF"/>
        <w:rPr>
          <w:rFonts w:asciiTheme="minorHAnsi" w:hAnsiTheme="minorHAnsi" w:cstheme="minorHAnsi"/>
          <w:b/>
          <w:bCs/>
          <w:color w:val="222222"/>
        </w:rPr>
      </w:pPr>
    </w:p>
    <w:p w14:paraId="3B650907" w14:textId="42389A37" w:rsidR="00292FE5" w:rsidRPr="00627129" w:rsidRDefault="00292FE5" w:rsidP="00292FE5">
      <w:pPr>
        <w:shd w:val="clear" w:color="auto" w:fill="FFFFFF"/>
        <w:rPr>
          <w:rFonts w:asciiTheme="minorHAnsi" w:hAnsiTheme="minorHAnsi" w:cstheme="minorHAnsi"/>
          <w:color w:val="222222"/>
        </w:rPr>
      </w:pPr>
      <w:r w:rsidRPr="00627129">
        <w:rPr>
          <w:rFonts w:asciiTheme="minorHAnsi" w:hAnsiTheme="minorHAnsi" w:cstheme="minorHAnsi"/>
          <w:b/>
          <w:bCs/>
          <w:color w:val="222222"/>
        </w:rPr>
        <w:t>Anniversary Brochure</w:t>
      </w:r>
      <w:r w:rsidRPr="00627129">
        <w:rPr>
          <w:rFonts w:asciiTheme="minorHAnsi" w:hAnsiTheme="minorHAnsi" w:cstheme="minorHAnsi"/>
          <w:color w:val="222222"/>
        </w:rPr>
        <w:t xml:space="preserve">- </w:t>
      </w:r>
      <w:r w:rsidR="0071775C" w:rsidRPr="00627129">
        <w:rPr>
          <w:rFonts w:asciiTheme="minorHAnsi" w:hAnsiTheme="minorHAnsi" w:cstheme="minorHAnsi"/>
          <w:color w:val="222222"/>
        </w:rPr>
        <w:t xml:space="preserve">Discussion </w:t>
      </w:r>
      <w:r w:rsidR="0090709D" w:rsidRPr="00627129">
        <w:rPr>
          <w:rFonts w:asciiTheme="minorHAnsi" w:hAnsiTheme="minorHAnsi" w:cstheme="minorHAnsi"/>
          <w:color w:val="222222"/>
        </w:rPr>
        <w:t>deferred.</w:t>
      </w:r>
    </w:p>
    <w:p w14:paraId="1D57D82E" w14:textId="4C469C2E" w:rsidR="00292FE5" w:rsidRPr="00627129" w:rsidRDefault="00292FE5" w:rsidP="00292FE5">
      <w:pPr>
        <w:shd w:val="clear" w:color="auto" w:fill="FFFFFF"/>
        <w:rPr>
          <w:rFonts w:asciiTheme="minorHAnsi" w:hAnsiTheme="minorHAnsi" w:cstheme="minorHAnsi"/>
          <w:color w:val="222222"/>
        </w:rPr>
      </w:pPr>
      <w:r w:rsidRPr="00627129">
        <w:rPr>
          <w:rFonts w:asciiTheme="minorHAnsi" w:hAnsiTheme="minorHAnsi" w:cstheme="minorHAnsi"/>
          <w:b/>
          <w:bCs/>
          <w:color w:val="222222"/>
        </w:rPr>
        <w:t>CORSH Building &amp; Grounds Maintenance Manager-</w:t>
      </w:r>
      <w:r w:rsidRPr="00627129">
        <w:rPr>
          <w:rFonts w:asciiTheme="minorHAnsi" w:hAnsiTheme="minorHAnsi" w:cstheme="minorHAnsi"/>
          <w:color w:val="222222"/>
        </w:rPr>
        <w:t xml:space="preserve"> </w:t>
      </w:r>
      <w:r w:rsidR="0071775C" w:rsidRPr="00627129">
        <w:rPr>
          <w:rFonts w:asciiTheme="minorHAnsi" w:hAnsiTheme="minorHAnsi" w:cstheme="minorHAnsi"/>
          <w:color w:val="222222"/>
        </w:rPr>
        <w:t xml:space="preserve">Discussion </w:t>
      </w:r>
      <w:r w:rsidR="0090709D" w:rsidRPr="00627129">
        <w:rPr>
          <w:rFonts w:asciiTheme="minorHAnsi" w:hAnsiTheme="minorHAnsi" w:cstheme="minorHAnsi"/>
          <w:color w:val="222222"/>
        </w:rPr>
        <w:t>deferred</w:t>
      </w:r>
      <w:r w:rsidR="0071775C" w:rsidRPr="00627129">
        <w:rPr>
          <w:rFonts w:asciiTheme="minorHAnsi" w:hAnsiTheme="minorHAnsi" w:cstheme="minorHAnsi"/>
          <w:color w:val="222222"/>
        </w:rPr>
        <w:t>.</w:t>
      </w:r>
    </w:p>
    <w:p w14:paraId="2DF5D288" w14:textId="77777777" w:rsidR="00A3587B" w:rsidRPr="00627129" w:rsidRDefault="00A3587B" w:rsidP="00292FE5">
      <w:pPr>
        <w:shd w:val="clear" w:color="auto" w:fill="FFFFFF"/>
        <w:rPr>
          <w:rFonts w:asciiTheme="minorHAnsi" w:hAnsiTheme="minorHAnsi" w:cstheme="minorHAnsi"/>
          <w:b/>
          <w:bCs/>
          <w:color w:val="222222"/>
        </w:rPr>
      </w:pPr>
    </w:p>
    <w:p w14:paraId="06DE7AC6" w14:textId="4A9A7237" w:rsidR="00292FE5" w:rsidRPr="00627129" w:rsidRDefault="00292FE5" w:rsidP="00292FE5">
      <w:pPr>
        <w:shd w:val="clear" w:color="auto" w:fill="FFFFFF"/>
        <w:rPr>
          <w:rFonts w:asciiTheme="minorHAnsi" w:hAnsiTheme="minorHAnsi" w:cstheme="minorHAnsi"/>
        </w:rPr>
      </w:pPr>
      <w:r w:rsidRPr="00627129">
        <w:rPr>
          <w:rFonts w:asciiTheme="minorHAnsi" w:hAnsiTheme="minorHAnsi" w:cstheme="minorHAnsi"/>
          <w:b/>
          <w:bCs/>
          <w:color w:val="222222"/>
        </w:rPr>
        <w:t>Montana City Library Hours</w:t>
      </w:r>
      <w:r w:rsidR="002361EF" w:rsidRPr="00627129">
        <w:rPr>
          <w:rFonts w:asciiTheme="minorHAnsi" w:hAnsiTheme="minorHAnsi" w:cstheme="minorHAnsi"/>
          <w:b/>
          <w:bCs/>
          <w:color w:val="222222"/>
        </w:rPr>
        <w:t>-</w:t>
      </w:r>
      <w:r w:rsidR="00FA3AF2" w:rsidRPr="00627129">
        <w:rPr>
          <w:rFonts w:asciiTheme="minorHAnsi" w:hAnsiTheme="minorHAnsi" w:cstheme="minorHAnsi"/>
          <w:b/>
          <w:bCs/>
          <w:color w:val="222222"/>
        </w:rPr>
        <w:t xml:space="preserve"> </w:t>
      </w:r>
      <w:r w:rsidR="00FA3AF2" w:rsidRPr="00627129">
        <w:rPr>
          <w:rFonts w:asciiTheme="minorHAnsi" w:hAnsiTheme="minorHAnsi" w:cstheme="minorHAnsi"/>
          <w:color w:val="222222"/>
        </w:rPr>
        <w:t xml:space="preserve">Carly handed out a </w:t>
      </w:r>
      <w:r w:rsidR="00CD5759" w:rsidRPr="00627129">
        <w:rPr>
          <w:rFonts w:asciiTheme="minorHAnsi" w:hAnsiTheme="minorHAnsi" w:cstheme="minorHAnsi"/>
          <w:color w:val="222222"/>
        </w:rPr>
        <w:t>detailed proposal for</w:t>
      </w:r>
      <w:r w:rsidR="00FA3AF2" w:rsidRPr="00627129">
        <w:rPr>
          <w:rFonts w:asciiTheme="minorHAnsi" w:hAnsiTheme="minorHAnsi" w:cstheme="minorHAnsi"/>
          <w:color w:val="222222"/>
        </w:rPr>
        <w:t xml:space="preserve"> the</w:t>
      </w:r>
      <w:r w:rsidR="0071775C" w:rsidRPr="00627129">
        <w:rPr>
          <w:rFonts w:asciiTheme="minorHAnsi" w:hAnsiTheme="minorHAnsi" w:cstheme="minorHAnsi"/>
          <w:color w:val="222222"/>
        </w:rPr>
        <w:t xml:space="preserve"> additional 10 hours in Montana City. The hours would include Tuesday 1p-7p Wednesday 1p-7p Thursday 1p-7p Friday 9:00a-2:00p and Saturday 9:00a-2:00p.</w:t>
      </w:r>
      <w:r w:rsidR="00FA3AF2" w:rsidRPr="00627129">
        <w:rPr>
          <w:rFonts w:asciiTheme="minorHAnsi" w:hAnsiTheme="minorHAnsi" w:cstheme="minorHAnsi"/>
          <w:color w:val="222222"/>
        </w:rPr>
        <w:t xml:space="preserve"> Both Montana City and Clancy libraries would each be open for 30 hours per week</w:t>
      </w:r>
      <w:r w:rsidR="00A3587B" w:rsidRPr="00627129">
        <w:rPr>
          <w:rFonts w:asciiTheme="minorHAnsi" w:hAnsiTheme="minorHAnsi" w:cstheme="minorHAnsi"/>
          <w:color w:val="222222"/>
        </w:rPr>
        <w:t>.</w:t>
      </w:r>
      <w:r w:rsidR="00FA3AF2" w:rsidRPr="00627129">
        <w:rPr>
          <w:rFonts w:asciiTheme="minorHAnsi" w:hAnsiTheme="minorHAnsi" w:cstheme="minorHAnsi"/>
          <w:color w:val="222222"/>
        </w:rPr>
        <w:t xml:space="preserve"> Motion to approve hours made by</w:t>
      </w:r>
      <w:r w:rsidR="00712CD9" w:rsidRPr="00627129">
        <w:rPr>
          <w:rFonts w:asciiTheme="minorHAnsi" w:hAnsiTheme="minorHAnsi" w:cstheme="minorHAnsi"/>
          <w:color w:val="222222"/>
        </w:rPr>
        <w:t xml:space="preserve"> Beth</w:t>
      </w:r>
      <w:r w:rsidRPr="00627129">
        <w:rPr>
          <w:rFonts w:asciiTheme="minorHAnsi" w:hAnsiTheme="minorHAnsi" w:cstheme="minorHAnsi"/>
          <w:color w:val="222222"/>
        </w:rPr>
        <w:t xml:space="preserve"> </w:t>
      </w:r>
      <w:r w:rsidR="00712CD9" w:rsidRPr="00627129">
        <w:rPr>
          <w:rFonts w:asciiTheme="minorHAnsi" w:hAnsiTheme="minorHAnsi" w:cstheme="minorHAnsi"/>
          <w:color w:val="222222"/>
        </w:rPr>
        <w:t>second by</w:t>
      </w:r>
      <w:r w:rsidRPr="00627129">
        <w:rPr>
          <w:rFonts w:asciiTheme="minorHAnsi" w:hAnsiTheme="minorHAnsi" w:cstheme="minorHAnsi"/>
          <w:color w:val="222222"/>
        </w:rPr>
        <w:t xml:space="preserve"> </w:t>
      </w:r>
      <w:r w:rsidR="00712CD9" w:rsidRPr="00627129">
        <w:rPr>
          <w:rFonts w:asciiTheme="minorHAnsi" w:hAnsiTheme="minorHAnsi" w:cstheme="minorHAnsi"/>
          <w:color w:val="222222"/>
        </w:rPr>
        <w:t>Jim and</w:t>
      </w:r>
      <w:r w:rsidRPr="00627129">
        <w:rPr>
          <w:rFonts w:asciiTheme="minorHAnsi" w:hAnsiTheme="minorHAnsi" w:cstheme="minorHAnsi"/>
          <w:color w:val="222222"/>
        </w:rPr>
        <w:t xml:space="preserve"> motion carried</w:t>
      </w:r>
      <w:r w:rsidR="00712CD9" w:rsidRPr="00627129">
        <w:rPr>
          <w:rFonts w:asciiTheme="minorHAnsi" w:hAnsiTheme="minorHAnsi" w:cstheme="minorHAnsi"/>
          <w:color w:val="222222"/>
        </w:rPr>
        <w:t>.</w:t>
      </w:r>
      <w:r w:rsidRPr="00627129">
        <w:rPr>
          <w:rFonts w:asciiTheme="minorHAnsi" w:hAnsiTheme="minorHAnsi" w:cstheme="minorHAnsi"/>
          <w:color w:val="222222"/>
        </w:rPr>
        <w:t xml:space="preserve"> </w:t>
      </w:r>
      <w:r w:rsidR="00712CD9" w:rsidRPr="00627129">
        <w:rPr>
          <w:rFonts w:asciiTheme="minorHAnsi" w:hAnsiTheme="minorHAnsi" w:cstheme="minorHAnsi"/>
          <w:color w:val="222222"/>
        </w:rPr>
        <w:t xml:space="preserve"> </w:t>
      </w:r>
    </w:p>
    <w:p w14:paraId="38AA9E1C" w14:textId="77777777" w:rsidR="00A3587B" w:rsidRPr="00627129" w:rsidRDefault="00A3587B" w:rsidP="00292FE5">
      <w:pPr>
        <w:shd w:val="clear" w:color="auto" w:fill="FFFFFF"/>
        <w:rPr>
          <w:rFonts w:asciiTheme="minorHAnsi" w:hAnsiTheme="minorHAnsi" w:cstheme="minorHAnsi"/>
          <w:b/>
          <w:bCs/>
          <w:color w:val="222222"/>
        </w:rPr>
      </w:pPr>
    </w:p>
    <w:p w14:paraId="193175F3" w14:textId="221C7469" w:rsidR="00292FE5" w:rsidRPr="00627129" w:rsidRDefault="00292FE5" w:rsidP="00292FE5">
      <w:pPr>
        <w:shd w:val="clear" w:color="auto" w:fill="FFFFFF"/>
        <w:rPr>
          <w:rFonts w:asciiTheme="minorHAnsi" w:hAnsiTheme="minorHAnsi" w:cstheme="minorHAnsi"/>
          <w:color w:val="222222"/>
        </w:rPr>
      </w:pPr>
      <w:r w:rsidRPr="00627129">
        <w:rPr>
          <w:rFonts w:asciiTheme="minorHAnsi" w:hAnsiTheme="minorHAnsi" w:cstheme="minorHAnsi"/>
          <w:b/>
          <w:bCs/>
          <w:color w:val="222222"/>
        </w:rPr>
        <w:t xml:space="preserve">2020 </w:t>
      </w:r>
      <w:r w:rsidR="00FA2C05" w:rsidRPr="00627129">
        <w:rPr>
          <w:rFonts w:asciiTheme="minorHAnsi" w:hAnsiTheme="minorHAnsi" w:cstheme="minorHAnsi"/>
          <w:b/>
          <w:bCs/>
          <w:color w:val="222222"/>
        </w:rPr>
        <w:t>Amended</w:t>
      </w:r>
      <w:r w:rsidRPr="00627129">
        <w:rPr>
          <w:rFonts w:asciiTheme="minorHAnsi" w:hAnsiTheme="minorHAnsi" w:cstheme="minorHAnsi"/>
          <w:b/>
          <w:bCs/>
          <w:color w:val="222222"/>
        </w:rPr>
        <w:t xml:space="preserve"> Calendar for North Jefferson County Library District</w:t>
      </w:r>
      <w:r w:rsidR="00FA2C05" w:rsidRPr="00627129">
        <w:rPr>
          <w:rFonts w:asciiTheme="minorHAnsi" w:hAnsiTheme="minorHAnsi" w:cstheme="minorHAnsi"/>
          <w:color w:val="222222"/>
        </w:rPr>
        <w:t>- The</w:t>
      </w:r>
      <w:r w:rsidRPr="00627129">
        <w:rPr>
          <w:rFonts w:asciiTheme="minorHAnsi" w:hAnsiTheme="minorHAnsi" w:cstheme="minorHAnsi"/>
          <w:color w:val="222222"/>
        </w:rPr>
        <w:t xml:space="preserve"> library staff had a long discussion</w:t>
      </w:r>
      <w:r w:rsidR="00CD5759" w:rsidRPr="00627129">
        <w:rPr>
          <w:rFonts w:asciiTheme="minorHAnsi" w:hAnsiTheme="minorHAnsi" w:cstheme="minorHAnsi"/>
          <w:color w:val="222222"/>
        </w:rPr>
        <w:t xml:space="preserve"> and they thought it would</w:t>
      </w:r>
      <w:r w:rsidRPr="00627129">
        <w:rPr>
          <w:rFonts w:asciiTheme="minorHAnsi" w:hAnsiTheme="minorHAnsi" w:cstheme="minorHAnsi"/>
          <w:color w:val="222222"/>
        </w:rPr>
        <w:t xml:space="preserve"> best to be closed New </w:t>
      </w:r>
      <w:r w:rsidR="00FA2C05" w:rsidRPr="00627129">
        <w:rPr>
          <w:rFonts w:asciiTheme="minorHAnsi" w:hAnsiTheme="minorHAnsi" w:cstheme="minorHAnsi"/>
          <w:color w:val="222222"/>
        </w:rPr>
        <w:t>Year’s</w:t>
      </w:r>
      <w:r w:rsidRPr="00627129">
        <w:rPr>
          <w:rFonts w:asciiTheme="minorHAnsi" w:hAnsiTheme="minorHAnsi" w:cstheme="minorHAnsi"/>
          <w:color w:val="222222"/>
        </w:rPr>
        <w:t xml:space="preserve"> Day and the day before and day of Christmas instead of the day after. Motion to approve amended calendar by Jim second by Beth and motion carried.</w:t>
      </w:r>
    </w:p>
    <w:p w14:paraId="4FE1C068" w14:textId="77777777" w:rsidR="00A3587B" w:rsidRPr="00627129" w:rsidRDefault="00A3587B" w:rsidP="00FA3AF2">
      <w:pPr>
        <w:rPr>
          <w:rFonts w:asciiTheme="minorHAnsi" w:hAnsiTheme="minorHAnsi" w:cstheme="minorHAnsi"/>
          <w:b/>
          <w:bCs/>
          <w:color w:val="222222"/>
        </w:rPr>
      </w:pPr>
    </w:p>
    <w:p w14:paraId="74AB0FA0" w14:textId="5793C2F1" w:rsidR="00FA3AF2" w:rsidRPr="00627129" w:rsidRDefault="00292FE5" w:rsidP="00FA3AF2">
      <w:pPr>
        <w:rPr>
          <w:rFonts w:asciiTheme="minorHAnsi" w:hAnsiTheme="minorHAnsi" w:cstheme="minorHAnsi"/>
        </w:rPr>
      </w:pPr>
      <w:r w:rsidRPr="00627129">
        <w:rPr>
          <w:rFonts w:asciiTheme="minorHAnsi" w:hAnsiTheme="minorHAnsi" w:cstheme="minorHAnsi"/>
          <w:b/>
          <w:bCs/>
          <w:color w:val="222222"/>
        </w:rPr>
        <w:t xml:space="preserve">NJCPLD By Laws </w:t>
      </w:r>
      <w:r w:rsidR="00A3587B" w:rsidRPr="00627129">
        <w:rPr>
          <w:rFonts w:asciiTheme="minorHAnsi" w:hAnsiTheme="minorHAnsi" w:cstheme="minorHAnsi"/>
          <w:b/>
          <w:bCs/>
          <w:color w:val="222222"/>
        </w:rPr>
        <w:t>Amended</w:t>
      </w:r>
      <w:r w:rsidRPr="00627129">
        <w:rPr>
          <w:rFonts w:asciiTheme="minorHAnsi" w:hAnsiTheme="minorHAnsi" w:cstheme="minorHAnsi"/>
          <w:b/>
          <w:bCs/>
          <w:color w:val="222222"/>
        </w:rPr>
        <w:t>-</w:t>
      </w:r>
      <w:r w:rsidRPr="00627129">
        <w:rPr>
          <w:rFonts w:asciiTheme="minorHAnsi" w:hAnsiTheme="minorHAnsi" w:cstheme="minorHAnsi"/>
          <w:color w:val="222222"/>
        </w:rPr>
        <w:t xml:space="preserve"> </w:t>
      </w:r>
      <w:r w:rsidR="00FA3AF2" w:rsidRPr="00627129">
        <w:rPr>
          <w:rFonts w:asciiTheme="minorHAnsi" w:hAnsiTheme="minorHAnsi" w:cstheme="minorHAnsi"/>
        </w:rPr>
        <w:t xml:space="preserve">From October 22, 2019 </w:t>
      </w:r>
      <w:r w:rsidR="00A3587B" w:rsidRPr="00627129">
        <w:rPr>
          <w:rFonts w:asciiTheme="minorHAnsi" w:hAnsiTheme="minorHAnsi" w:cstheme="minorHAnsi"/>
        </w:rPr>
        <w:t>Notice to Amend</w:t>
      </w:r>
      <w:r w:rsidR="00FA3AF2" w:rsidRPr="00627129">
        <w:rPr>
          <w:rFonts w:asciiTheme="minorHAnsi" w:hAnsiTheme="minorHAnsi" w:cstheme="minorHAnsi"/>
        </w:rPr>
        <w:t xml:space="preserve"> BYLAWS</w:t>
      </w:r>
      <w:r w:rsidR="00A3587B" w:rsidRPr="00627129">
        <w:rPr>
          <w:rFonts w:asciiTheme="minorHAnsi" w:hAnsiTheme="minorHAnsi" w:cstheme="minorHAnsi"/>
        </w:rPr>
        <w:t>:</w:t>
      </w:r>
      <w:r w:rsidR="00FA3AF2" w:rsidRPr="00627129">
        <w:rPr>
          <w:rFonts w:asciiTheme="minorHAnsi" w:hAnsiTheme="minorHAnsi" w:cstheme="minorHAnsi"/>
        </w:rPr>
        <w:t xml:space="preserve"> </w:t>
      </w:r>
    </w:p>
    <w:p w14:paraId="61835367" w14:textId="77777777" w:rsidR="00FA3AF2" w:rsidRPr="00627129" w:rsidRDefault="00FA3AF2" w:rsidP="00FA3AF2">
      <w:pPr>
        <w:rPr>
          <w:rFonts w:asciiTheme="minorHAnsi" w:hAnsiTheme="minorHAnsi" w:cstheme="minorHAnsi"/>
        </w:rPr>
      </w:pPr>
      <w:r w:rsidRPr="00627129">
        <w:rPr>
          <w:rFonts w:asciiTheme="minorHAnsi" w:hAnsiTheme="minorHAnsi" w:cstheme="minorHAnsi"/>
        </w:rPr>
        <w:t xml:space="preserve"> (1) Add to Article III. Section 2. </w:t>
      </w:r>
      <w:r w:rsidRPr="00627129">
        <w:rPr>
          <w:rFonts w:asciiTheme="minorHAnsi" w:hAnsiTheme="minorHAnsi" w:cstheme="minorHAnsi"/>
          <w:u w:val="single"/>
        </w:rPr>
        <w:t>Term of Office</w:t>
      </w:r>
      <w:r w:rsidRPr="00627129">
        <w:rPr>
          <w:rFonts w:asciiTheme="minorHAnsi" w:hAnsiTheme="minorHAnsi" w:cstheme="minorHAnsi"/>
        </w:rPr>
        <w:t>, paragraph 2 INSERT at END following “notice”</w:t>
      </w:r>
    </w:p>
    <w:p w14:paraId="06236E03" w14:textId="77777777" w:rsidR="00FA3AF2" w:rsidRPr="00627129" w:rsidRDefault="00FA3AF2" w:rsidP="00FA3AF2">
      <w:pPr>
        <w:ind w:left="360"/>
        <w:rPr>
          <w:rFonts w:asciiTheme="minorHAnsi" w:hAnsiTheme="minorHAnsi" w:cstheme="minorHAnsi"/>
        </w:rPr>
      </w:pPr>
      <w:r w:rsidRPr="00627129">
        <w:rPr>
          <w:rFonts w:asciiTheme="minorHAnsi" w:hAnsiTheme="minorHAnsi" w:cstheme="minorHAnsi"/>
        </w:rPr>
        <w:t>INSERT: “and the Clerk shall submit a copy of the resignation notice to the Jefferson County Elections Administrator”.</w:t>
      </w:r>
    </w:p>
    <w:p w14:paraId="18402988" w14:textId="77777777" w:rsidR="00FA3AF2" w:rsidRPr="00627129" w:rsidRDefault="00FA3AF2" w:rsidP="00FA3AF2">
      <w:pPr>
        <w:rPr>
          <w:rFonts w:asciiTheme="minorHAnsi" w:hAnsiTheme="minorHAnsi" w:cstheme="minorHAnsi"/>
        </w:rPr>
      </w:pPr>
      <w:r w:rsidRPr="00627129">
        <w:rPr>
          <w:rFonts w:asciiTheme="minorHAnsi" w:hAnsiTheme="minorHAnsi" w:cstheme="minorHAnsi"/>
        </w:rPr>
        <w:t xml:space="preserve">(2) Add to Article V. Section 7. </w:t>
      </w:r>
      <w:r w:rsidRPr="00627129">
        <w:rPr>
          <w:rFonts w:asciiTheme="minorHAnsi" w:hAnsiTheme="minorHAnsi" w:cstheme="minorHAnsi"/>
          <w:u w:val="single"/>
        </w:rPr>
        <w:t>Board Member Attendance.</w:t>
      </w:r>
      <w:r w:rsidRPr="00627129">
        <w:rPr>
          <w:rFonts w:asciiTheme="minorHAnsi" w:hAnsiTheme="minorHAnsi" w:cstheme="minorHAnsi"/>
        </w:rPr>
        <w:t xml:space="preserve"> INSERT at END following “member.”</w:t>
      </w:r>
    </w:p>
    <w:p w14:paraId="708601F9" w14:textId="77777777" w:rsidR="00FA3AF2" w:rsidRPr="00627129" w:rsidRDefault="00FA3AF2" w:rsidP="00FA3AF2">
      <w:pPr>
        <w:rPr>
          <w:rFonts w:asciiTheme="minorHAnsi" w:hAnsiTheme="minorHAnsi" w:cstheme="minorHAnsi"/>
        </w:rPr>
      </w:pPr>
      <w:r w:rsidRPr="00627129">
        <w:rPr>
          <w:rFonts w:asciiTheme="minorHAnsi" w:hAnsiTheme="minorHAnsi" w:cstheme="minorHAnsi"/>
        </w:rPr>
        <w:tab/>
        <w:t>INSERT: “If the board is unable to secure a response from the absentee and the member does not respond to certified mail, the board may terminate the trustee and fill the vacancy.”</w:t>
      </w:r>
    </w:p>
    <w:p w14:paraId="5EF1159B" w14:textId="67F1E034" w:rsidR="00292FE5" w:rsidRPr="00627129" w:rsidRDefault="00FA3AF2" w:rsidP="00292FE5">
      <w:pPr>
        <w:shd w:val="clear" w:color="auto" w:fill="FFFFFF"/>
        <w:rPr>
          <w:rFonts w:asciiTheme="minorHAnsi" w:hAnsiTheme="minorHAnsi" w:cstheme="minorHAnsi"/>
          <w:color w:val="222222"/>
        </w:rPr>
      </w:pPr>
      <w:r w:rsidRPr="00627129">
        <w:rPr>
          <w:rFonts w:asciiTheme="minorHAnsi" w:hAnsiTheme="minorHAnsi" w:cstheme="minorHAnsi"/>
          <w:color w:val="222222"/>
        </w:rPr>
        <w:t>Motion to approve made by Beth second by Jim and motion carried.</w:t>
      </w:r>
    </w:p>
    <w:p w14:paraId="5051942A" w14:textId="77777777" w:rsidR="00A3587B" w:rsidRPr="00627129" w:rsidRDefault="00A3587B" w:rsidP="00292FE5">
      <w:pPr>
        <w:shd w:val="clear" w:color="auto" w:fill="FFFFFF"/>
        <w:rPr>
          <w:rFonts w:asciiTheme="minorHAnsi" w:hAnsiTheme="minorHAnsi" w:cstheme="minorHAnsi"/>
          <w:b/>
          <w:bCs/>
          <w:color w:val="222222"/>
        </w:rPr>
      </w:pPr>
    </w:p>
    <w:p w14:paraId="08C47861" w14:textId="3357AF7C" w:rsidR="00292FE5" w:rsidRPr="00627129" w:rsidRDefault="00292FE5" w:rsidP="00292FE5">
      <w:pPr>
        <w:shd w:val="clear" w:color="auto" w:fill="FFFFFF"/>
        <w:rPr>
          <w:rFonts w:asciiTheme="minorHAnsi" w:hAnsiTheme="minorHAnsi" w:cstheme="minorHAnsi"/>
          <w:color w:val="222222"/>
        </w:rPr>
      </w:pPr>
      <w:r w:rsidRPr="00627129">
        <w:rPr>
          <w:rFonts w:asciiTheme="minorHAnsi" w:hAnsiTheme="minorHAnsi" w:cstheme="minorHAnsi"/>
          <w:b/>
          <w:bCs/>
          <w:color w:val="222222"/>
        </w:rPr>
        <w:t>Cleaning Position-</w:t>
      </w:r>
      <w:r w:rsidRPr="00627129">
        <w:rPr>
          <w:rFonts w:asciiTheme="minorHAnsi" w:hAnsiTheme="minorHAnsi" w:cstheme="minorHAnsi"/>
          <w:color w:val="222222"/>
        </w:rPr>
        <w:t xml:space="preserve"> Cheryl is cleaning as a library aide. Look</w:t>
      </w:r>
      <w:r w:rsidR="00A3587B" w:rsidRPr="00627129">
        <w:rPr>
          <w:rFonts w:asciiTheme="minorHAnsi" w:hAnsiTheme="minorHAnsi" w:cstheme="minorHAnsi"/>
          <w:color w:val="222222"/>
        </w:rPr>
        <w:t>ed</w:t>
      </w:r>
      <w:r w:rsidRPr="00627129">
        <w:rPr>
          <w:rFonts w:asciiTheme="minorHAnsi" w:hAnsiTheme="minorHAnsi" w:cstheme="minorHAnsi"/>
          <w:color w:val="222222"/>
        </w:rPr>
        <w:t xml:space="preserve"> at alternatives with the county</w:t>
      </w:r>
      <w:r w:rsidR="00FA3AF2" w:rsidRPr="00627129">
        <w:rPr>
          <w:rFonts w:asciiTheme="minorHAnsi" w:hAnsiTheme="minorHAnsi" w:cstheme="minorHAnsi"/>
          <w:color w:val="222222"/>
        </w:rPr>
        <w:t xml:space="preserve"> and it was suggested to have this discussion with the county at a later time.</w:t>
      </w:r>
      <w:r w:rsidRPr="00627129">
        <w:rPr>
          <w:rFonts w:asciiTheme="minorHAnsi" w:hAnsiTheme="minorHAnsi" w:cstheme="minorHAnsi"/>
          <w:color w:val="222222"/>
        </w:rPr>
        <w:t xml:space="preserve"> </w:t>
      </w:r>
    </w:p>
    <w:p w14:paraId="3C389BCD" w14:textId="77777777" w:rsidR="00A3587B" w:rsidRPr="00627129" w:rsidRDefault="00A3587B" w:rsidP="00292FE5">
      <w:pPr>
        <w:shd w:val="clear" w:color="auto" w:fill="FFFFFF"/>
        <w:rPr>
          <w:rFonts w:asciiTheme="minorHAnsi" w:hAnsiTheme="minorHAnsi" w:cstheme="minorHAnsi"/>
          <w:b/>
          <w:bCs/>
          <w:color w:val="222222"/>
        </w:rPr>
      </w:pPr>
    </w:p>
    <w:p w14:paraId="3C5A4AA8" w14:textId="45F3FCDE" w:rsidR="0071775C" w:rsidRPr="00627129" w:rsidRDefault="00292FE5" w:rsidP="00292FE5">
      <w:pPr>
        <w:shd w:val="clear" w:color="auto" w:fill="FFFFFF"/>
        <w:rPr>
          <w:rFonts w:asciiTheme="minorHAnsi" w:hAnsiTheme="minorHAnsi" w:cstheme="minorHAnsi"/>
          <w:color w:val="222222"/>
        </w:rPr>
      </w:pPr>
      <w:r w:rsidRPr="00627129">
        <w:rPr>
          <w:rFonts w:asciiTheme="minorHAnsi" w:hAnsiTheme="minorHAnsi" w:cstheme="minorHAnsi"/>
          <w:b/>
          <w:bCs/>
          <w:color w:val="222222"/>
        </w:rPr>
        <w:lastRenderedPageBreak/>
        <w:t>Legal Tender Lecture Series</w:t>
      </w:r>
      <w:r w:rsidRPr="00627129">
        <w:rPr>
          <w:rFonts w:asciiTheme="minorHAnsi" w:hAnsiTheme="minorHAnsi" w:cstheme="minorHAnsi"/>
          <w:color w:val="222222"/>
        </w:rPr>
        <w:t>-</w:t>
      </w:r>
      <w:r w:rsidR="00FA3AF2" w:rsidRPr="00627129">
        <w:rPr>
          <w:rFonts w:asciiTheme="minorHAnsi" w:hAnsiTheme="minorHAnsi" w:cstheme="minorHAnsi"/>
          <w:color w:val="222222"/>
        </w:rPr>
        <w:t>Carly reported a thank you note has been sent to the Legal Tender for hosting the lecture series. We are waiting for a report o</w:t>
      </w:r>
      <w:r w:rsidR="00CD5759" w:rsidRPr="00627129">
        <w:rPr>
          <w:rFonts w:asciiTheme="minorHAnsi" w:hAnsiTheme="minorHAnsi" w:cstheme="minorHAnsi"/>
          <w:color w:val="222222"/>
        </w:rPr>
        <w:t>n</w:t>
      </w:r>
      <w:r w:rsidR="00FA3AF2" w:rsidRPr="00627129">
        <w:rPr>
          <w:rFonts w:asciiTheme="minorHAnsi" w:hAnsiTheme="minorHAnsi" w:cstheme="minorHAnsi"/>
          <w:color w:val="222222"/>
        </w:rPr>
        <w:t xml:space="preserve"> the amount of money that was raised</w:t>
      </w:r>
      <w:r w:rsidR="00CD5759" w:rsidRPr="00627129">
        <w:rPr>
          <w:rFonts w:asciiTheme="minorHAnsi" w:hAnsiTheme="minorHAnsi" w:cstheme="minorHAnsi"/>
          <w:color w:val="222222"/>
        </w:rPr>
        <w:t>.</w:t>
      </w:r>
      <w:r w:rsidR="00FA3AF2" w:rsidRPr="00627129">
        <w:rPr>
          <w:rFonts w:asciiTheme="minorHAnsi" w:hAnsiTheme="minorHAnsi" w:cstheme="minorHAnsi"/>
          <w:color w:val="222222"/>
        </w:rPr>
        <w:t xml:space="preserve"> Carly will give us an update at our next meeting.</w:t>
      </w:r>
      <w:r w:rsidRPr="00627129">
        <w:rPr>
          <w:rFonts w:asciiTheme="minorHAnsi" w:hAnsiTheme="minorHAnsi" w:cstheme="minorHAnsi"/>
          <w:color w:val="222222"/>
        </w:rPr>
        <w:t xml:space="preserve"> </w:t>
      </w:r>
      <w:r w:rsidR="0071775C" w:rsidRPr="00627129">
        <w:rPr>
          <w:rFonts w:asciiTheme="minorHAnsi" w:hAnsiTheme="minorHAnsi" w:cstheme="minorHAnsi"/>
          <w:color w:val="222222"/>
        </w:rPr>
        <w:t xml:space="preserve"> </w:t>
      </w:r>
    </w:p>
    <w:p w14:paraId="5A1180E0" w14:textId="77777777" w:rsidR="00A3587B" w:rsidRPr="00627129" w:rsidRDefault="00A3587B" w:rsidP="00292FE5">
      <w:pPr>
        <w:shd w:val="clear" w:color="auto" w:fill="FFFFFF"/>
        <w:rPr>
          <w:rFonts w:asciiTheme="minorHAnsi" w:hAnsiTheme="minorHAnsi" w:cstheme="minorHAnsi"/>
          <w:b/>
          <w:bCs/>
          <w:color w:val="222222"/>
        </w:rPr>
      </w:pPr>
    </w:p>
    <w:p w14:paraId="3F8FF846" w14:textId="5AAA8086" w:rsidR="00292FE5" w:rsidRPr="00627129" w:rsidRDefault="00CD5759" w:rsidP="00292FE5">
      <w:pPr>
        <w:shd w:val="clear" w:color="auto" w:fill="FFFFFF"/>
        <w:rPr>
          <w:rFonts w:asciiTheme="minorHAnsi" w:hAnsiTheme="minorHAnsi" w:cstheme="minorHAnsi"/>
          <w:color w:val="222222"/>
        </w:rPr>
      </w:pPr>
      <w:r w:rsidRPr="00627129">
        <w:rPr>
          <w:rFonts w:asciiTheme="minorHAnsi" w:hAnsiTheme="minorHAnsi" w:cstheme="minorHAnsi"/>
          <w:b/>
          <w:bCs/>
          <w:color w:val="222222"/>
        </w:rPr>
        <w:t>Lecture Series-</w:t>
      </w:r>
      <w:r w:rsidRPr="00627129">
        <w:rPr>
          <w:rFonts w:asciiTheme="minorHAnsi" w:hAnsiTheme="minorHAnsi" w:cstheme="minorHAnsi"/>
          <w:color w:val="222222"/>
        </w:rPr>
        <w:t xml:space="preserve"> No </w:t>
      </w:r>
      <w:r w:rsidR="00292FE5" w:rsidRPr="00627129">
        <w:rPr>
          <w:rFonts w:asciiTheme="minorHAnsi" w:hAnsiTheme="minorHAnsi" w:cstheme="minorHAnsi"/>
          <w:color w:val="222222"/>
        </w:rPr>
        <w:t xml:space="preserve">need to pursue the lecture series </w:t>
      </w:r>
      <w:r w:rsidR="00A3587B" w:rsidRPr="00627129">
        <w:rPr>
          <w:rFonts w:asciiTheme="minorHAnsi" w:hAnsiTheme="minorHAnsi" w:cstheme="minorHAnsi"/>
          <w:color w:val="222222"/>
        </w:rPr>
        <w:t xml:space="preserve">at this time, </w:t>
      </w:r>
      <w:r w:rsidR="00292FE5" w:rsidRPr="00627129">
        <w:rPr>
          <w:rFonts w:asciiTheme="minorHAnsi" w:hAnsiTheme="minorHAnsi" w:cstheme="minorHAnsi"/>
          <w:color w:val="222222"/>
        </w:rPr>
        <w:t>since the museum will be holding several in 2020.</w:t>
      </w:r>
    </w:p>
    <w:p w14:paraId="5D9BE697" w14:textId="77777777" w:rsidR="00A3587B" w:rsidRPr="00627129" w:rsidRDefault="00A3587B" w:rsidP="00292FE5">
      <w:pPr>
        <w:shd w:val="clear" w:color="auto" w:fill="FFFFFF"/>
        <w:rPr>
          <w:rFonts w:asciiTheme="minorHAnsi" w:hAnsiTheme="minorHAnsi" w:cstheme="minorHAnsi"/>
          <w:b/>
          <w:bCs/>
          <w:color w:val="222222"/>
        </w:rPr>
      </w:pPr>
    </w:p>
    <w:p w14:paraId="4AACD15D" w14:textId="51F0468E" w:rsidR="00640F9F" w:rsidRPr="00627129" w:rsidRDefault="00292FE5" w:rsidP="00292FE5">
      <w:pPr>
        <w:shd w:val="clear" w:color="auto" w:fill="FFFFFF"/>
        <w:rPr>
          <w:rFonts w:asciiTheme="minorHAnsi" w:hAnsiTheme="minorHAnsi" w:cstheme="minorHAnsi"/>
          <w:color w:val="222222"/>
        </w:rPr>
      </w:pPr>
      <w:r w:rsidRPr="00627129">
        <w:rPr>
          <w:rFonts w:asciiTheme="minorHAnsi" w:hAnsiTheme="minorHAnsi" w:cstheme="minorHAnsi"/>
          <w:b/>
          <w:bCs/>
          <w:color w:val="222222"/>
        </w:rPr>
        <w:t xml:space="preserve">Food </w:t>
      </w:r>
      <w:r w:rsidR="00FA2C05" w:rsidRPr="00627129">
        <w:rPr>
          <w:rFonts w:asciiTheme="minorHAnsi" w:hAnsiTheme="minorHAnsi" w:cstheme="minorHAnsi"/>
          <w:b/>
          <w:bCs/>
          <w:color w:val="222222"/>
        </w:rPr>
        <w:t>for</w:t>
      </w:r>
      <w:r w:rsidRPr="00627129">
        <w:rPr>
          <w:rFonts w:asciiTheme="minorHAnsi" w:hAnsiTheme="minorHAnsi" w:cstheme="minorHAnsi"/>
          <w:b/>
          <w:bCs/>
          <w:color w:val="222222"/>
        </w:rPr>
        <w:t xml:space="preserve"> Fines- </w:t>
      </w:r>
      <w:r w:rsidRPr="00627129">
        <w:rPr>
          <w:rFonts w:asciiTheme="minorHAnsi" w:hAnsiTheme="minorHAnsi" w:cstheme="minorHAnsi"/>
          <w:color w:val="222222"/>
        </w:rPr>
        <w:t>Typically done in February</w:t>
      </w:r>
      <w:r w:rsidR="00CD5759" w:rsidRPr="00627129">
        <w:rPr>
          <w:rFonts w:asciiTheme="minorHAnsi" w:hAnsiTheme="minorHAnsi" w:cstheme="minorHAnsi"/>
          <w:color w:val="222222"/>
        </w:rPr>
        <w:t xml:space="preserve"> where patrons</w:t>
      </w:r>
      <w:r w:rsidRPr="00627129">
        <w:rPr>
          <w:rFonts w:asciiTheme="minorHAnsi" w:hAnsiTheme="minorHAnsi" w:cstheme="minorHAnsi"/>
          <w:color w:val="222222"/>
        </w:rPr>
        <w:t xml:space="preserve"> bring in a </w:t>
      </w:r>
      <w:r w:rsidR="00FA2C05" w:rsidRPr="00627129">
        <w:rPr>
          <w:rFonts w:asciiTheme="minorHAnsi" w:hAnsiTheme="minorHAnsi" w:cstheme="minorHAnsi"/>
          <w:color w:val="222222"/>
        </w:rPr>
        <w:t>non-perishable</w:t>
      </w:r>
      <w:r w:rsidRPr="00627129">
        <w:rPr>
          <w:rFonts w:asciiTheme="minorHAnsi" w:hAnsiTheme="minorHAnsi" w:cstheme="minorHAnsi"/>
          <w:color w:val="222222"/>
        </w:rPr>
        <w:t xml:space="preserve"> item for every dollar in fines.</w:t>
      </w:r>
      <w:r w:rsidR="00640F9F" w:rsidRPr="00627129">
        <w:rPr>
          <w:rFonts w:asciiTheme="minorHAnsi" w:hAnsiTheme="minorHAnsi" w:cstheme="minorHAnsi"/>
          <w:color w:val="222222"/>
        </w:rPr>
        <w:t xml:space="preserve"> To benefit</w:t>
      </w:r>
      <w:r w:rsidRPr="00627129">
        <w:rPr>
          <w:rFonts w:asciiTheme="minorHAnsi" w:hAnsiTheme="minorHAnsi" w:cstheme="minorHAnsi"/>
          <w:color w:val="222222"/>
        </w:rPr>
        <w:t xml:space="preserve"> the Jefferson County </w:t>
      </w:r>
      <w:r w:rsidR="00D75D55" w:rsidRPr="00627129">
        <w:rPr>
          <w:rFonts w:asciiTheme="minorHAnsi" w:hAnsiTheme="minorHAnsi" w:cstheme="minorHAnsi"/>
          <w:color w:val="222222"/>
        </w:rPr>
        <w:t xml:space="preserve">High School </w:t>
      </w:r>
      <w:proofErr w:type="spellStart"/>
      <w:r w:rsidR="00D75D55" w:rsidRPr="00627129">
        <w:rPr>
          <w:rFonts w:asciiTheme="minorHAnsi" w:hAnsiTheme="minorHAnsi" w:cstheme="minorHAnsi"/>
          <w:color w:val="222222"/>
        </w:rPr>
        <w:t>FoodShare</w:t>
      </w:r>
      <w:proofErr w:type="spellEnd"/>
      <w:r w:rsidR="00640F9F" w:rsidRPr="00627129">
        <w:rPr>
          <w:rFonts w:asciiTheme="minorHAnsi" w:hAnsiTheme="minorHAnsi" w:cstheme="minorHAnsi"/>
          <w:color w:val="222222"/>
        </w:rPr>
        <w:t xml:space="preserve">, </w:t>
      </w:r>
      <w:r w:rsidRPr="00627129">
        <w:rPr>
          <w:rFonts w:asciiTheme="minorHAnsi" w:hAnsiTheme="minorHAnsi" w:cstheme="minorHAnsi"/>
          <w:color w:val="222222"/>
        </w:rPr>
        <w:t>collect</w:t>
      </w:r>
      <w:r w:rsidR="00640F9F" w:rsidRPr="00627129">
        <w:rPr>
          <w:rFonts w:asciiTheme="minorHAnsi" w:hAnsiTheme="minorHAnsi" w:cstheme="minorHAnsi"/>
          <w:color w:val="222222"/>
        </w:rPr>
        <w:t>ing</w:t>
      </w:r>
      <w:r w:rsidRPr="00627129">
        <w:rPr>
          <w:rFonts w:asciiTheme="minorHAnsi" w:hAnsiTheme="minorHAnsi" w:cstheme="minorHAnsi"/>
          <w:color w:val="222222"/>
        </w:rPr>
        <w:t xml:space="preserve"> approximately 100 items</w:t>
      </w:r>
      <w:r w:rsidR="00640F9F" w:rsidRPr="00627129">
        <w:rPr>
          <w:rFonts w:asciiTheme="minorHAnsi" w:hAnsiTheme="minorHAnsi" w:cstheme="minorHAnsi"/>
          <w:color w:val="222222"/>
        </w:rPr>
        <w:t xml:space="preserve"> last year</w:t>
      </w:r>
      <w:r w:rsidRPr="00627129">
        <w:rPr>
          <w:rFonts w:asciiTheme="minorHAnsi" w:hAnsiTheme="minorHAnsi" w:cstheme="minorHAnsi"/>
          <w:color w:val="222222"/>
        </w:rPr>
        <w:t xml:space="preserve">. </w:t>
      </w:r>
      <w:r w:rsidR="00FA2C05" w:rsidRPr="00627129">
        <w:rPr>
          <w:rFonts w:asciiTheme="minorHAnsi" w:hAnsiTheme="minorHAnsi" w:cstheme="minorHAnsi"/>
          <w:color w:val="222222"/>
        </w:rPr>
        <w:t xml:space="preserve">Motion to approve Food for Fines </w:t>
      </w:r>
      <w:r w:rsidR="00640F9F" w:rsidRPr="00627129">
        <w:rPr>
          <w:rFonts w:asciiTheme="minorHAnsi" w:hAnsiTheme="minorHAnsi" w:cstheme="minorHAnsi"/>
          <w:color w:val="222222"/>
        </w:rPr>
        <w:t xml:space="preserve">in February this year to benefit the Jefferson County Food Bank </w:t>
      </w:r>
      <w:r w:rsidR="00FA2C05" w:rsidRPr="00627129">
        <w:rPr>
          <w:rFonts w:asciiTheme="minorHAnsi" w:hAnsiTheme="minorHAnsi" w:cstheme="minorHAnsi"/>
          <w:color w:val="222222"/>
        </w:rPr>
        <w:t>made by Beth</w:t>
      </w:r>
      <w:r w:rsidR="00640F9F" w:rsidRPr="00627129">
        <w:rPr>
          <w:rFonts w:asciiTheme="minorHAnsi" w:hAnsiTheme="minorHAnsi" w:cstheme="minorHAnsi"/>
          <w:color w:val="222222"/>
        </w:rPr>
        <w:t>,</w:t>
      </w:r>
      <w:r w:rsidR="00FA2C05" w:rsidRPr="00627129">
        <w:rPr>
          <w:rFonts w:asciiTheme="minorHAnsi" w:hAnsiTheme="minorHAnsi" w:cstheme="minorHAnsi"/>
          <w:color w:val="222222"/>
        </w:rPr>
        <w:t xml:space="preserve"> second by Jim and motion carried.</w:t>
      </w:r>
      <w:r w:rsidRPr="00627129">
        <w:rPr>
          <w:rFonts w:asciiTheme="minorHAnsi" w:hAnsiTheme="minorHAnsi" w:cstheme="minorHAnsi"/>
          <w:color w:val="222222"/>
        </w:rPr>
        <w:t xml:space="preserve"> </w:t>
      </w:r>
    </w:p>
    <w:p w14:paraId="4B1B1C4F" w14:textId="13980963" w:rsidR="00292FE5" w:rsidRPr="00627129" w:rsidRDefault="00FA2C05" w:rsidP="00292FE5">
      <w:pPr>
        <w:shd w:val="clear" w:color="auto" w:fill="FFFFFF"/>
        <w:rPr>
          <w:rFonts w:asciiTheme="minorHAnsi" w:hAnsiTheme="minorHAnsi" w:cstheme="minorHAnsi"/>
          <w:color w:val="222222"/>
        </w:rPr>
      </w:pPr>
      <w:r w:rsidRPr="00627129">
        <w:rPr>
          <w:rFonts w:asciiTheme="minorHAnsi" w:hAnsiTheme="minorHAnsi" w:cstheme="minorHAnsi"/>
          <w:color w:val="222222"/>
        </w:rPr>
        <w:t xml:space="preserve"> </w:t>
      </w:r>
    </w:p>
    <w:p w14:paraId="289476E4" w14:textId="3FD7D31A" w:rsidR="00A143A3" w:rsidRPr="00627129" w:rsidRDefault="00292FE5" w:rsidP="00292FE5">
      <w:pPr>
        <w:shd w:val="clear" w:color="auto" w:fill="FFFFFF"/>
        <w:rPr>
          <w:rFonts w:asciiTheme="minorHAnsi" w:hAnsiTheme="minorHAnsi" w:cstheme="minorHAnsi"/>
          <w:color w:val="222222"/>
        </w:rPr>
      </w:pPr>
      <w:r w:rsidRPr="00627129">
        <w:rPr>
          <w:rFonts w:asciiTheme="minorHAnsi" w:hAnsiTheme="minorHAnsi" w:cstheme="minorHAnsi"/>
          <w:b/>
          <w:bCs/>
          <w:color w:val="222222"/>
        </w:rPr>
        <w:t>Greater Helena Gives-</w:t>
      </w:r>
      <w:r w:rsidR="00FA3AF2" w:rsidRPr="00627129">
        <w:rPr>
          <w:rFonts w:asciiTheme="minorHAnsi" w:hAnsiTheme="minorHAnsi" w:cstheme="minorHAnsi"/>
          <w:b/>
          <w:bCs/>
          <w:color w:val="222222"/>
        </w:rPr>
        <w:t xml:space="preserve"> </w:t>
      </w:r>
      <w:r w:rsidR="00FA3AF2" w:rsidRPr="00627129">
        <w:rPr>
          <w:rFonts w:asciiTheme="minorHAnsi" w:hAnsiTheme="minorHAnsi" w:cstheme="minorHAnsi"/>
          <w:color w:val="222222"/>
        </w:rPr>
        <w:t xml:space="preserve">Last year we </w:t>
      </w:r>
      <w:r w:rsidR="00640F9F" w:rsidRPr="00627129">
        <w:rPr>
          <w:rFonts w:asciiTheme="minorHAnsi" w:hAnsiTheme="minorHAnsi" w:cstheme="minorHAnsi"/>
          <w:color w:val="222222"/>
        </w:rPr>
        <w:t>participated and raised a total of</w:t>
      </w:r>
      <w:r w:rsidR="00FA3AF2" w:rsidRPr="00627129">
        <w:rPr>
          <w:rFonts w:asciiTheme="minorHAnsi" w:hAnsiTheme="minorHAnsi" w:cstheme="minorHAnsi"/>
          <w:color w:val="222222"/>
        </w:rPr>
        <w:t xml:space="preserve"> $3,000 </w:t>
      </w:r>
      <w:r w:rsidR="00640F9F" w:rsidRPr="00627129">
        <w:rPr>
          <w:rFonts w:asciiTheme="minorHAnsi" w:hAnsiTheme="minorHAnsi" w:cstheme="minorHAnsi"/>
          <w:color w:val="222222"/>
        </w:rPr>
        <w:t>including a</w:t>
      </w:r>
      <w:r w:rsidR="00FA3AF2" w:rsidRPr="00627129">
        <w:rPr>
          <w:rFonts w:asciiTheme="minorHAnsi" w:hAnsiTheme="minorHAnsi" w:cstheme="minorHAnsi"/>
          <w:color w:val="222222"/>
        </w:rPr>
        <w:t xml:space="preserve"> $500 bonus prize</w:t>
      </w:r>
      <w:r w:rsidR="00640F9F" w:rsidRPr="00627129">
        <w:rPr>
          <w:rFonts w:asciiTheme="minorHAnsi" w:hAnsiTheme="minorHAnsi" w:cstheme="minorHAnsi"/>
          <w:color w:val="222222"/>
        </w:rPr>
        <w:t xml:space="preserve"> and offline where people dropped off checks to the </w:t>
      </w:r>
      <w:proofErr w:type="gramStart"/>
      <w:r w:rsidR="00640F9F" w:rsidRPr="00627129">
        <w:rPr>
          <w:rFonts w:asciiTheme="minorHAnsi" w:hAnsiTheme="minorHAnsi" w:cstheme="minorHAnsi"/>
          <w:color w:val="222222"/>
        </w:rPr>
        <w:t>library</w:t>
      </w:r>
      <w:proofErr w:type="gramEnd"/>
      <w:r w:rsidR="00FA3AF2" w:rsidRPr="00627129">
        <w:rPr>
          <w:rFonts w:asciiTheme="minorHAnsi" w:hAnsiTheme="minorHAnsi" w:cstheme="minorHAnsi"/>
          <w:color w:val="222222"/>
        </w:rPr>
        <w:t xml:space="preserve"> We came </w:t>
      </w:r>
      <w:r w:rsidR="00640F9F" w:rsidRPr="00627129">
        <w:rPr>
          <w:rFonts w:asciiTheme="minorHAnsi" w:hAnsiTheme="minorHAnsi" w:cstheme="minorHAnsi"/>
          <w:color w:val="222222"/>
        </w:rPr>
        <w:t>in</w:t>
      </w:r>
      <w:r w:rsidR="00FA3AF2" w:rsidRPr="00627129">
        <w:rPr>
          <w:rFonts w:asciiTheme="minorHAnsi" w:hAnsiTheme="minorHAnsi" w:cstheme="minorHAnsi"/>
          <w:color w:val="222222"/>
        </w:rPr>
        <w:t xml:space="preserve"> number nine </w:t>
      </w:r>
      <w:r w:rsidR="00640F9F" w:rsidRPr="00627129">
        <w:rPr>
          <w:rFonts w:asciiTheme="minorHAnsi" w:hAnsiTheme="minorHAnsi" w:cstheme="minorHAnsi"/>
          <w:color w:val="222222"/>
        </w:rPr>
        <w:t xml:space="preserve">among the nonprofits with </w:t>
      </w:r>
      <w:r w:rsidR="00A143A3" w:rsidRPr="00627129">
        <w:rPr>
          <w:rFonts w:asciiTheme="minorHAnsi" w:hAnsiTheme="minorHAnsi" w:cstheme="minorHAnsi"/>
          <w:color w:val="222222"/>
        </w:rPr>
        <w:t>t</w:t>
      </w:r>
      <w:r w:rsidR="00FA3AF2" w:rsidRPr="00627129">
        <w:rPr>
          <w:rFonts w:asciiTheme="minorHAnsi" w:hAnsiTheme="minorHAnsi" w:cstheme="minorHAnsi"/>
          <w:color w:val="222222"/>
        </w:rPr>
        <w:t>he $500 bonus rolled into $1900</w:t>
      </w:r>
      <w:r w:rsidR="00A143A3" w:rsidRPr="00627129">
        <w:rPr>
          <w:rFonts w:asciiTheme="minorHAnsi" w:hAnsiTheme="minorHAnsi" w:cstheme="minorHAnsi"/>
          <w:color w:val="222222"/>
        </w:rPr>
        <w:t xml:space="preserve"> online</w:t>
      </w:r>
      <w:r w:rsidR="00FA3AF2" w:rsidRPr="00627129">
        <w:rPr>
          <w:rFonts w:asciiTheme="minorHAnsi" w:hAnsiTheme="minorHAnsi" w:cstheme="minorHAnsi"/>
          <w:color w:val="222222"/>
        </w:rPr>
        <w:t xml:space="preserve">. It was suggested to </w:t>
      </w:r>
      <w:r w:rsidR="00A143A3" w:rsidRPr="00627129">
        <w:rPr>
          <w:rFonts w:asciiTheme="minorHAnsi" w:hAnsiTheme="minorHAnsi" w:cstheme="minorHAnsi"/>
          <w:color w:val="222222"/>
        </w:rPr>
        <w:t>participate</w:t>
      </w:r>
      <w:r w:rsidR="00FA3AF2" w:rsidRPr="00627129">
        <w:rPr>
          <w:rFonts w:asciiTheme="minorHAnsi" w:hAnsiTheme="minorHAnsi" w:cstheme="minorHAnsi"/>
          <w:color w:val="222222"/>
        </w:rPr>
        <w:t xml:space="preserve"> again and write about shutting down th</w:t>
      </w:r>
      <w:r w:rsidR="00D75D55" w:rsidRPr="00627129">
        <w:rPr>
          <w:rFonts w:asciiTheme="minorHAnsi" w:hAnsiTheme="minorHAnsi" w:cstheme="minorHAnsi"/>
          <w:color w:val="222222"/>
        </w:rPr>
        <w:t>e Book Cella</w:t>
      </w:r>
      <w:r w:rsidR="00FA3AF2" w:rsidRPr="00627129">
        <w:rPr>
          <w:rFonts w:asciiTheme="minorHAnsi" w:hAnsiTheme="minorHAnsi" w:cstheme="minorHAnsi"/>
          <w:color w:val="222222"/>
        </w:rPr>
        <w:t xml:space="preserve">r </w:t>
      </w:r>
      <w:r w:rsidR="00A143A3" w:rsidRPr="00627129">
        <w:rPr>
          <w:rFonts w:asciiTheme="minorHAnsi" w:hAnsiTheme="minorHAnsi" w:cstheme="minorHAnsi"/>
          <w:color w:val="222222"/>
        </w:rPr>
        <w:t>due to</w:t>
      </w:r>
      <w:r w:rsidR="00FA3AF2" w:rsidRPr="00627129">
        <w:rPr>
          <w:rFonts w:asciiTheme="minorHAnsi" w:hAnsiTheme="minorHAnsi" w:cstheme="minorHAnsi"/>
          <w:color w:val="222222"/>
        </w:rPr>
        <w:t xml:space="preserve"> leaking in the basement </w:t>
      </w:r>
      <w:r w:rsidR="00A143A3" w:rsidRPr="00627129">
        <w:rPr>
          <w:rFonts w:asciiTheme="minorHAnsi" w:hAnsiTheme="minorHAnsi" w:cstheme="minorHAnsi"/>
          <w:color w:val="222222"/>
        </w:rPr>
        <w:t>causing</w:t>
      </w:r>
      <w:r w:rsidR="00FA3AF2" w:rsidRPr="00627129">
        <w:rPr>
          <w:rFonts w:asciiTheme="minorHAnsi" w:hAnsiTheme="minorHAnsi" w:cstheme="minorHAnsi"/>
          <w:color w:val="222222"/>
        </w:rPr>
        <w:t xml:space="preserve"> an interruption in funding </w:t>
      </w:r>
      <w:r w:rsidR="00CD5759" w:rsidRPr="00627129">
        <w:rPr>
          <w:rFonts w:asciiTheme="minorHAnsi" w:hAnsiTheme="minorHAnsi" w:cstheme="minorHAnsi"/>
          <w:color w:val="222222"/>
        </w:rPr>
        <w:t>activities</w:t>
      </w:r>
      <w:r w:rsidR="00FA3AF2" w:rsidRPr="00627129">
        <w:rPr>
          <w:rFonts w:asciiTheme="minorHAnsi" w:hAnsiTheme="minorHAnsi" w:cstheme="minorHAnsi"/>
          <w:color w:val="222222"/>
        </w:rPr>
        <w:t xml:space="preserve"> by Friends of the Library. </w:t>
      </w:r>
      <w:r w:rsidR="00CD5759" w:rsidRPr="00627129">
        <w:rPr>
          <w:rFonts w:asciiTheme="minorHAnsi" w:hAnsiTheme="minorHAnsi" w:cstheme="minorHAnsi"/>
          <w:color w:val="222222"/>
        </w:rPr>
        <w:t>It was suggested</w:t>
      </w:r>
      <w:r w:rsidR="00A143A3" w:rsidRPr="00627129">
        <w:rPr>
          <w:rFonts w:asciiTheme="minorHAnsi" w:hAnsiTheme="minorHAnsi" w:cstheme="minorHAnsi"/>
          <w:color w:val="222222"/>
        </w:rPr>
        <w:t xml:space="preserve"> reporting on</w:t>
      </w:r>
      <w:r w:rsidR="00FA3AF2" w:rsidRPr="00627129">
        <w:rPr>
          <w:rFonts w:asciiTheme="minorHAnsi" w:hAnsiTheme="minorHAnsi" w:cstheme="minorHAnsi"/>
          <w:color w:val="222222"/>
        </w:rPr>
        <w:t xml:space="preserve"> the successful summer reading program </w:t>
      </w:r>
      <w:r w:rsidR="00A143A3" w:rsidRPr="00627129">
        <w:rPr>
          <w:rFonts w:asciiTheme="minorHAnsi" w:hAnsiTheme="minorHAnsi" w:cstheme="minorHAnsi"/>
          <w:color w:val="222222"/>
        </w:rPr>
        <w:t xml:space="preserve">that </w:t>
      </w:r>
      <w:r w:rsidR="00FA3AF2" w:rsidRPr="00627129">
        <w:rPr>
          <w:rFonts w:asciiTheme="minorHAnsi" w:hAnsiTheme="minorHAnsi" w:cstheme="minorHAnsi"/>
          <w:color w:val="222222"/>
        </w:rPr>
        <w:t>helps with continuous growth</w:t>
      </w:r>
      <w:r w:rsidR="00A143A3" w:rsidRPr="00627129">
        <w:rPr>
          <w:rFonts w:asciiTheme="minorHAnsi" w:hAnsiTheme="minorHAnsi" w:cstheme="minorHAnsi"/>
          <w:color w:val="222222"/>
        </w:rPr>
        <w:t>,</w:t>
      </w:r>
      <w:r w:rsidR="00FA3AF2" w:rsidRPr="00627129">
        <w:rPr>
          <w:rFonts w:asciiTheme="minorHAnsi" w:hAnsiTheme="minorHAnsi" w:cstheme="minorHAnsi"/>
          <w:color w:val="222222"/>
        </w:rPr>
        <w:t xml:space="preserve"> not just reading a book. There</w:t>
      </w:r>
      <w:r w:rsidR="00A143A3" w:rsidRPr="00627129">
        <w:rPr>
          <w:rFonts w:asciiTheme="minorHAnsi" w:hAnsiTheme="minorHAnsi" w:cstheme="minorHAnsi"/>
          <w:color w:val="222222"/>
        </w:rPr>
        <w:t xml:space="preserve"> will be</w:t>
      </w:r>
      <w:r w:rsidR="00FA3AF2" w:rsidRPr="00627129">
        <w:rPr>
          <w:rFonts w:asciiTheme="minorHAnsi" w:hAnsiTheme="minorHAnsi" w:cstheme="minorHAnsi"/>
          <w:color w:val="222222"/>
        </w:rPr>
        <w:t xml:space="preserve"> an entrance fee</w:t>
      </w:r>
      <w:r w:rsidR="00A143A3" w:rsidRPr="00627129">
        <w:rPr>
          <w:rFonts w:asciiTheme="minorHAnsi" w:hAnsiTheme="minorHAnsi" w:cstheme="minorHAnsi"/>
          <w:color w:val="222222"/>
        </w:rPr>
        <w:t>, probably due in</w:t>
      </w:r>
      <w:r w:rsidR="00FA3AF2" w:rsidRPr="00627129">
        <w:rPr>
          <w:rFonts w:asciiTheme="minorHAnsi" w:hAnsiTheme="minorHAnsi" w:cstheme="minorHAnsi"/>
          <w:color w:val="222222"/>
        </w:rPr>
        <w:t xml:space="preserve"> April</w:t>
      </w:r>
      <w:r w:rsidR="00CD5759" w:rsidRPr="00627129">
        <w:rPr>
          <w:rFonts w:asciiTheme="minorHAnsi" w:hAnsiTheme="minorHAnsi" w:cstheme="minorHAnsi"/>
          <w:color w:val="222222"/>
        </w:rPr>
        <w:t xml:space="preserve">. </w:t>
      </w:r>
      <w:r w:rsidR="00FA3AF2" w:rsidRPr="00627129">
        <w:rPr>
          <w:rFonts w:asciiTheme="minorHAnsi" w:hAnsiTheme="minorHAnsi" w:cstheme="minorHAnsi"/>
          <w:color w:val="222222"/>
        </w:rPr>
        <w:t>Carly may not be available to get this done</w:t>
      </w:r>
      <w:r w:rsidR="00CD5759" w:rsidRPr="00627129">
        <w:rPr>
          <w:rFonts w:asciiTheme="minorHAnsi" w:hAnsiTheme="minorHAnsi" w:cstheme="minorHAnsi"/>
          <w:color w:val="222222"/>
        </w:rPr>
        <w:t xml:space="preserve"> so</w:t>
      </w:r>
      <w:r w:rsidR="00FA3AF2" w:rsidRPr="00627129">
        <w:rPr>
          <w:rFonts w:asciiTheme="minorHAnsi" w:hAnsiTheme="minorHAnsi" w:cstheme="minorHAnsi"/>
          <w:color w:val="222222"/>
        </w:rPr>
        <w:t xml:space="preserve"> Jane </w:t>
      </w:r>
      <w:r w:rsidR="00CD5759" w:rsidRPr="00627129">
        <w:rPr>
          <w:rFonts w:asciiTheme="minorHAnsi" w:hAnsiTheme="minorHAnsi" w:cstheme="minorHAnsi"/>
          <w:color w:val="222222"/>
        </w:rPr>
        <w:t>offered</w:t>
      </w:r>
      <w:r w:rsidR="00FA3AF2" w:rsidRPr="00627129">
        <w:rPr>
          <w:rFonts w:asciiTheme="minorHAnsi" w:hAnsiTheme="minorHAnsi" w:cstheme="minorHAnsi"/>
          <w:color w:val="222222"/>
        </w:rPr>
        <w:t xml:space="preserve"> to assist </w:t>
      </w:r>
      <w:r w:rsidR="00A143A3" w:rsidRPr="00627129">
        <w:rPr>
          <w:rFonts w:asciiTheme="minorHAnsi" w:hAnsiTheme="minorHAnsi" w:cstheme="minorHAnsi"/>
          <w:color w:val="222222"/>
        </w:rPr>
        <w:t>with</w:t>
      </w:r>
      <w:r w:rsidR="00FA3AF2" w:rsidRPr="00627129">
        <w:rPr>
          <w:rFonts w:asciiTheme="minorHAnsi" w:hAnsiTheme="minorHAnsi" w:cstheme="minorHAnsi"/>
          <w:color w:val="222222"/>
        </w:rPr>
        <w:t xml:space="preserve"> the writing</w:t>
      </w:r>
      <w:r w:rsidR="00CD5759" w:rsidRPr="00627129">
        <w:rPr>
          <w:rFonts w:asciiTheme="minorHAnsi" w:hAnsiTheme="minorHAnsi" w:cstheme="minorHAnsi"/>
          <w:color w:val="222222"/>
        </w:rPr>
        <w:t>.</w:t>
      </w:r>
      <w:r w:rsidR="00FA3AF2" w:rsidRPr="00627129">
        <w:rPr>
          <w:rFonts w:asciiTheme="minorHAnsi" w:hAnsiTheme="minorHAnsi" w:cstheme="minorHAnsi"/>
          <w:color w:val="222222"/>
        </w:rPr>
        <w:t xml:space="preserve"> </w:t>
      </w:r>
      <w:r w:rsidR="00CD5759" w:rsidRPr="00627129">
        <w:rPr>
          <w:rFonts w:asciiTheme="minorHAnsi" w:hAnsiTheme="minorHAnsi" w:cstheme="minorHAnsi"/>
          <w:color w:val="222222"/>
        </w:rPr>
        <w:t>This item</w:t>
      </w:r>
      <w:r w:rsidR="00FA3AF2" w:rsidRPr="00627129">
        <w:rPr>
          <w:rFonts w:asciiTheme="minorHAnsi" w:hAnsiTheme="minorHAnsi" w:cstheme="minorHAnsi"/>
          <w:color w:val="222222"/>
        </w:rPr>
        <w:t xml:space="preserve"> will be put on the next agenda </w:t>
      </w:r>
      <w:r w:rsidR="0071775C" w:rsidRPr="00627129">
        <w:rPr>
          <w:rFonts w:asciiTheme="minorHAnsi" w:hAnsiTheme="minorHAnsi" w:cstheme="minorHAnsi"/>
          <w:color w:val="222222"/>
        </w:rPr>
        <w:t xml:space="preserve">for </w:t>
      </w:r>
      <w:r w:rsidR="00A143A3" w:rsidRPr="00627129">
        <w:rPr>
          <w:rFonts w:asciiTheme="minorHAnsi" w:hAnsiTheme="minorHAnsi" w:cstheme="minorHAnsi"/>
          <w:color w:val="222222"/>
        </w:rPr>
        <w:t xml:space="preserve">further information and </w:t>
      </w:r>
      <w:r w:rsidR="0071775C" w:rsidRPr="00627129">
        <w:rPr>
          <w:rFonts w:asciiTheme="minorHAnsi" w:hAnsiTheme="minorHAnsi" w:cstheme="minorHAnsi"/>
          <w:color w:val="222222"/>
        </w:rPr>
        <w:t>discussion.</w:t>
      </w:r>
      <w:r w:rsidR="00FA3AF2" w:rsidRPr="00627129">
        <w:rPr>
          <w:rFonts w:asciiTheme="minorHAnsi" w:hAnsiTheme="minorHAnsi" w:cstheme="minorHAnsi"/>
          <w:color w:val="222222"/>
        </w:rPr>
        <w:t xml:space="preserve"> </w:t>
      </w:r>
    </w:p>
    <w:p w14:paraId="20BFB75C" w14:textId="30FE5876" w:rsidR="0071775C" w:rsidRPr="00627129" w:rsidRDefault="0071775C" w:rsidP="00292FE5">
      <w:pPr>
        <w:shd w:val="clear" w:color="auto" w:fill="FFFFFF"/>
        <w:rPr>
          <w:rFonts w:asciiTheme="minorHAnsi" w:hAnsiTheme="minorHAnsi" w:cstheme="minorHAnsi"/>
          <w:color w:val="222222"/>
        </w:rPr>
      </w:pPr>
      <w:r w:rsidRPr="00627129">
        <w:rPr>
          <w:rFonts w:asciiTheme="minorHAnsi" w:hAnsiTheme="minorHAnsi" w:cstheme="minorHAnsi"/>
          <w:color w:val="222222"/>
        </w:rPr>
        <w:t xml:space="preserve"> </w:t>
      </w:r>
    </w:p>
    <w:p w14:paraId="1D3AD810" w14:textId="36C8D235" w:rsidR="00FA3AF2" w:rsidRPr="00627129" w:rsidRDefault="0071775C" w:rsidP="00292FE5">
      <w:pPr>
        <w:shd w:val="clear" w:color="auto" w:fill="FFFFFF"/>
        <w:rPr>
          <w:rFonts w:asciiTheme="minorHAnsi" w:hAnsiTheme="minorHAnsi" w:cstheme="minorHAnsi"/>
          <w:color w:val="222222"/>
        </w:rPr>
      </w:pPr>
      <w:r w:rsidRPr="00627129">
        <w:rPr>
          <w:rFonts w:asciiTheme="minorHAnsi" w:hAnsiTheme="minorHAnsi" w:cstheme="minorHAnsi"/>
          <w:b/>
          <w:bCs/>
          <w:color w:val="222222"/>
        </w:rPr>
        <w:t xml:space="preserve">Clancy School Board Meetings: </w:t>
      </w:r>
      <w:r w:rsidRPr="00627129">
        <w:rPr>
          <w:rFonts w:asciiTheme="minorHAnsi" w:hAnsiTheme="minorHAnsi" w:cstheme="minorHAnsi"/>
          <w:color w:val="222222"/>
        </w:rPr>
        <w:t>The Clancy School Board meeting is February 11,</w:t>
      </w:r>
      <w:r w:rsidRPr="00627129">
        <w:rPr>
          <w:rFonts w:asciiTheme="minorHAnsi" w:hAnsiTheme="minorHAnsi" w:cstheme="minorHAnsi"/>
          <w:color w:val="222222"/>
          <w:vertAlign w:val="superscript"/>
        </w:rPr>
        <w:t xml:space="preserve"> </w:t>
      </w:r>
      <w:r w:rsidRPr="00627129">
        <w:rPr>
          <w:rFonts w:asciiTheme="minorHAnsi" w:hAnsiTheme="minorHAnsi" w:cstheme="minorHAnsi"/>
          <w:color w:val="222222"/>
        </w:rPr>
        <w:t>2020, at 5:30p and we will be meeting on February 10, 2020, at 2:00p.</w:t>
      </w:r>
    </w:p>
    <w:p w14:paraId="04A34AAC" w14:textId="77777777" w:rsidR="00B64081" w:rsidRPr="00627129" w:rsidRDefault="00B64081" w:rsidP="00292FE5">
      <w:pPr>
        <w:shd w:val="clear" w:color="auto" w:fill="FFFFFF"/>
        <w:rPr>
          <w:rFonts w:asciiTheme="minorHAnsi" w:hAnsiTheme="minorHAnsi" w:cstheme="minorHAnsi"/>
          <w:b/>
          <w:bCs/>
          <w:color w:val="222222"/>
        </w:rPr>
      </w:pPr>
    </w:p>
    <w:p w14:paraId="0DA736DD" w14:textId="55CA6144" w:rsidR="00FA3AF2" w:rsidRPr="00627129" w:rsidRDefault="00CD5759" w:rsidP="00292FE5">
      <w:pPr>
        <w:shd w:val="clear" w:color="auto" w:fill="FFFFFF"/>
        <w:rPr>
          <w:rFonts w:asciiTheme="minorHAnsi" w:hAnsiTheme="minorHAnsi" w:cstheme="minorHAnsi"/>
          <w:color w:val="222222"/>
        </w:rPr>
      </w:pPr>
      <w:r w:rsidRPr="00627129">
        <w:rPr>
          <w:rFonts w:asciiTheme="minorHAnsi" w:hAnsiTheme="minorHAnsi" w:cstheme="minorHAnsi"/>
          <w:b/>
          <w:bCs/>
          <w:color w:val="222222"/>
        </w:rPr>
        <w:t>CORSH Celebration-</w:t>
      </w:r>
      <w:r w:rsidRPr="00627129">
        <w:rPr>
          <w:rFonts w:asciiTheme="minorHAnsi" w:hAnsiTheme="minorHAnsi" w:cstheme="minorHAnsi"/>
          <w:color w:val="222222"/>
        </w:rPr>
        <w:t xml:space="preserve"> The</w:t>
      </w:r>
      <w:r w:rsidR="00FA3AF2" w:rsidRPr="00627129">
        <w:rPr>
          <w:rFonts w:asciiTheme="minorHAnsi" w:hAnsiTheme="minorHAnsi" w:cstheme="minorHAnsi"/>
          <w:color w:val="222222"/>
        </w:rPr>
        <w:t xml:space="preserve"> CORSH is going to have a reception </w:t>
      </w:r>
      <w:r w:rsidR="0071775C" w:rsidRPr="00627129">
        <w:rPr>
          <w:rFonts w:asciiTheme="minorHAnsi" w:hAnsiTheme="minorHAnsi" w:cstheme="minorHAnsi"/>
          <w:color w:val="222222"/>
        </w:rPr>
        <w:t>after</w:t>
      </w:r>
      <w:r w:rsidR="00FA3AF2" w:rsidRPr="00627129">
        <w:rPr>
          <w:rFonts w:asciiTheme="minorHAnsi" w:hAnsiTheme="minorHAnsi" w:cstheme="minorHAnsi"/>
          <w:color w:val="222222"/>
        </w:rPr>
        <w:t xml:space="preserve"> the bathrooms are finished</w:t>
      </w:r>
      <w:r w:rsidRPr="00627129">
        <w:rPr>
          <w:rFonts w:asciiTheme="minorHAnsi" w:hAnsiTheme="minorHAnsi" w:cstheme="minorHAnsi"/>
          <w:color w:val="222222"/>
        </w:rPr>
        <w:t xml:space="preserve">. It was </w:t>
      </w:r>
      <w:r w:rsidR="008F226B" w:rsidRPr="00627129">
        <w:rPr>
          <w:rFonts w:asciiTheme="minorHAnsi" w:hAnsiTheme="minorHAnsi" w:cstheme="minorHAnsi"/>
          <w:color w:val="222222"/>
        </w:rPr>
        <w:t>suggested</w:t>
      </w:r>
      <w:r w:rsidRPr="00627129">
        <w:rPr>
          <w:rFonts w:asciiTheme="minorHAnsi" w:hAnsiTheme="minorHAnsi" w:cstheme="minorHAnsi"/>
          <w:color w:val="222222"/>
        </w:rPr>
        <w:t xml:space="preserve"> that we should do the same to acknowledge our donors</w:t>
      </w:r>
      <w:r w:rsidR="00D75D55" w:rsidRPr="00627129">
        <w:rPr>
          <w:rFonts w:asciiTheme="minorHAnsi" w:hAnsiTheme="minorHAnsi" w:cstheme="minorHAnsi"/>
          <w:color w:val="222222"/>
        </w:rPr>
        <w:t xml:space="preserve"> for the bathroom project</w:t>
      </w:r>
      <w:r w:rsidRPr="00627129">
        <w:rPr>
          <w:rFonts w:asciiTheme="minorHAnsi" w:hAnsiTheme="minorHAnsi" w:cstheme="minorHAnsi"/>
          <w:color w:val="222222"/>
        </w:rPr>
        <w:t>.</w:t>
      </w:r>
      <w:r w:rsidR="00FA3AF2" w:rsidRPr="00627129">
        <w:rPr>
          <w:rFonts w:asciiTheme="minorHAnsi" w:hAnsiTheme="minorHAnsi" w:cstheme="minorHAnsi"/>
          <w:color w:val="222222"/>
        </w:rPr>
        <w:t xml:space="preserve"> </w:t>
      </w:r>
      <w:r w:rsidR="00B64081" w:rsidRPr="00627129">
        <w:rPr>
          <w:rFonts w:asciiTheme="minorHAnsi" w:hAnsiTheme="minorHAnsi" w:cstheme="minorHAnsi"/>
          <w:color w:val="222222"/>
        </w:rPr>
        <w:t>Perhaps we could plan together with</w:t>
      </w:r>
      <w:r w:rsidR="00FA3AF2" w:rsidRPr="00627129">
        <w:rPr>
          <w:rFonts w:asciiTheme="minorHAnsi" w:hAnsiTheme="minorHAnsi" w:cstheme="minorHAnsi"/>
          <w:color w:val="222222"/>
        </w:rPr>
        <w:t xml:space="preserve"> CORSH</w:t>
      </w:r>
      <w:r w:rsidR="00B64081" w:rsidRPr="00627129">
        <w:rPr>
          <w:rFonts w:asciiTheme="minorHAnsi" w:hAnsiTheme="minorHAnsi" w:cstheme="minorHAnsi"/>
          <w:color w:val="222222"/>
        </w:rPr>
        <w:t xml:space="preserve">. </w:t>
      </w:r>
      <w:r w:rsidR="00FA3AF2" w:rsidRPr="00627129">
        <w:rPr>
          <w:rFonts w:asciiTheme="minorHAnsi" w:hAnsiTheme="minorHAnsi" w:cstheme="minorHAnsi"/>
          <w:color w:val="222222"/>
        </w:rPr>
        <w:t xml:space="preserve"> </w:t>
      </w:r>
    </w:p>
    <w:p w14:paraId="7B7A970A" w14:textId="77777777" w:rsidR="00B64081" w:rsidRPr="00627129" w:rsidRDefault="00B64081" w:rsidP="00292FE5">
      <w:pPr>
        <w:shd w:val="clear" w:color="auto" w:fill="FFFFFF"/>
        <w:rPr>
          <w:rFonts w:asciiTheme="minorHAnsi" w:hAnsiTheme="minorHAnsi" w:cstheme="minorHAnsi"/>
          <w:b/>
          <w:bCs/>
          <w:color w:val="222222"/>
        </w:rPr>
      </w:pPr>
    </w:p>
    <w:p w14:paraId="3FD39CCB" w14:textId="07306D42" w:rsidR="00FA3AF2" w:rsidRPr="00627129" w:rsidRDefault="00FA3AF2" w:rsidP="00292FE5">
      <w:pPr>
        <w:shd w:val="clear" w:color="auto" w:fill="FFFFFF"/>
        <w:rPr>
          <w:rFonts w:asciiTheme="minorHAnsi" w:hAnsiTheme="minorHAnsi" w:cstheme="minorHAnsi"/>
          <w:color w:val="222222"/>
        </w:rPr>
      </w:pPr>
      <w:r w:rsidRPr="00627129">
        <w:rPr>
          <w:rFonts w:asciiTheme="minorHAnsi" w:hAnsiTheme="minorHAnsi" w:cstheme="minorHAnsi"/>
          <w:b/>
          <w:bCs/>
          <w:color w:val="222222"/>
        </w:rPr>
        <w:t>Internet</w:t>
      </w:r>
      <w:r w:rsidRPr="00627129">
        <w:rPr>
          <w:rFonts w:asciiTheme="minorHAnsi" w:hAnsiTheme="minorHAnsi" w:cstheme="minorHAnsi"/>
          <w:color w:val="222222"/>
        </w:rPr>
        <w:t>- The health department switched over to our internet today and</w:t>
      </w:r>
      <w:r w:rsidR="0071775C" w:rsidRPr="00627129">
        <w:rPr>
          <w:rFonts w:asciiTheme="minorHAnsi" w:hAnsiTheme="minorHAnsi" w:cstheme="minorHAnsi"/>
          <w:color w:val="222222"/>
        </w:rPr>
        <w:t xml:space="preserve"> it</w:t>
      </w:r>
      <w:r w:rsidRPr="00627129">
        <w:rPr>
          <w:rFonts w:asciiTheme="minorHAnsi" w:hAnsiTheme="minorHAnsi" w:cstheme="minorHAnsi"/>
          <w:color w:val="222222"/>
        </w:rPr>
        <w:t xml:space="preserve"> will be fully o</w:t>
      </w:r>
      <w:r w:rsidR="00B64081" w:rsidRPr="00627129">
        <w:rPr>
          <w:rFonts w:asciiTheme="minorHAnsi" w:hAnsiTheme="minorHAnsi" w:cstheme="minorHAnsi"/>
          <w:color w:val="222222"/>
        </w:rPr>
        <w:t>perational</w:t>
      </w:r>
      <w:r w:rsidRPr="00627129">
        <w:rPr>
          <w:rFonts w:asciiTheme="minorHAnsi" w:hAnsiTheme="minorHAnsi" w:cstheme="minorHAnsi"/>
          <w:color w:val="222222"/>
        </w:rPr>
        <w:t xml:space="preserve"> by next week. It was suggested we </w:t>
      </w:r>
      <w:r w:rsidR="00B64081" w:rsidRPr="00627129">
        <w:rPr>
          <w:rFonts w:asciiTheme="minorHAnsi" w:hAnsiTheme="minorHAnsi" w:cstheme="minorHAnsi"/>
          <w:color w:val="222222"/>
        </w:rPr>
        <w:t xml:space="preserve">continue </w:t>
      </w:r>
      <w:r w:rsidRPr="00627129">
        <w:rPr>
          <w:rFonts w:asciiTheme="minorHAnsi" w:hAnsiTheme="minorHAnsi" w:cstheme="minorHAnsi"/>
          <w:color w:val="222222"/>
        </w:rPr>
        <w:t>maintain</w:t>
      </w:r>
      <w:r w:rsidR="00B64081" w:rsidRPr="00627129">
        <w:rPr>
          <w:rFonts w:asciiTheme="minorHAnsi" w:hAnsiTheme="minorHAnsi" w:cstheme="minorHAnsi"/>
          <w:color w:val="222222"/>
        </w:rPr>
        <w:t>ing</w:t>
      </w:r>
      <w:r w:rsidRPr="00627129">
        <w:rPr>
          <w:rFonts w:asciiTheme="minorHAnsi" w:hAnsiTheme="minorHAnsi" w:cstheme="minorHAnsi"/>
          <w:color w:val="222222"/>
        </w:rPr>
        <w:t xml:space="preserve"> our own </w:t>
      </w:r>
      <w:r w:rsidR="00B64081" w:rsidRPr="00627129">
        <w:rPr>
          <w:rFonts w:asciiTheme="minorHAnsi" w:hAnsiTheme="minorHAnsi" w:cstheme="minorHAnsi"/>
          <w:color w:val="222222"/>
        </w:rPr>
        <w:t xml:space="preserve">internet </w:t>
      </w:r>
      <w:r w:rsidRPr="00627129">
        <w:rPr>
          <w:rFonts w:asciiTheme="minorHAnsi" w:hAnsiTheme="minorHAnsi" w:cstheme="minorHAnsi"/>
          <w:color w:val="222222"/>
        </w:rPr>
        <w:t xml:space="preserve">and the museum </w:t>
      </w:r>
      <w:r w:rsidR="00B64081" w:rsidRPr="00627129">
        <w:rPr>
          <w:rFonts w:asciiTheme="minorHAnsi" w:hAnsiTheme="minorHAnsi" w:cstheme="minorHAnsi"/>
          <w:color w:val="222222"/>
        </w:rPr>
        <w:t>continue</w:t>
      </w:r>
      <w:r w:rsidRPr="00627129">
        <w:rPr>
          <w:rFonts w:asciiTheme="minorHAnsi" w:hAnsiTheme="minorHAnsi" w:cstheme="minorHAnsi"/>
          <w:color w:val="222222"/>
        </w:rPr>
        <w:t xml:space="preserve"> maintain</w:t>
      </w:r>
      <w:r w:rsidR="00B64081" w:rsidRPr="00627129">
        <w:rPr>
          <w:rFonts w:asciiTheme="minorHAnsi" w:hAnsiTheme="minorHAnsi" w:cstheme="minorHAnsi"/>
          <w:color w:val="222222"/>
        </w:rPr>
        <w:t>ing</w:t>
      </w:r>
      <w:r w:rsidRPr="00627129">
        <w:rPr>
          <w:rFonts w:asciiTheme="minorHAnsi" w:hAnsiTheme="minorHAnsi" w:cstheme="minorHAnsi"/>
          <w:color w:val="222222"/>
        </w:rPr>
        <w:t xml:space="preserve"> their</w:t>
      </w:r>
      <w:r w:rsidR="00B64081" w:rsidRPr="00627129">
        <w:rPr>
          <w:rFonts w:asciiTheme="minorHAnsi" w:hAnsiTheme="minorHAnsi" w:cstheme="minorHAnsi"/>
          <w:color w:val="222222"/>
        </w:rPr>
        <w:t>s</w:t>
      </w:r>
      <w:r w:rsidRPr="00627129">
        <w:rPr>
          <w:rFonts w:asciiTheme="minorHAnsi" w:hAnsiTheme="minorHAnsi" w:cstheme="minorHAnsi"/>
          <w:color w:val="222222"/>
        </w:rPr>
        <w:t>.</w:t>
      </w:r>
    </w:p>
    <w:p w14:paraId="784E425C" w14:textId="77777777" w:rsidR="00B64081" w:rsidRPr="00627129" w:rsidRDefault="00B64081" w:rsidP="00292FE5">
      <w:pPr>
        <w:shd w:val="clear" w:color="auto" w:fill="FFFFFF"/>
        <w:rPr>
          <w:rFonts w:asciiTheme="minorHAnsi" w:hAnsiTheme="minorHAnsi" w:cstheme="minorHAnsi"/>
          <w:b/>
          <w:bCs/>
          <w:color w:val="222222"/>
        </w:rPr>
      </w:pPr>
    </w:p>
    <w:p w14:paraId="39F56942" w14:textId="5DA2BCC9" w:rsidR="00342F46" w:rsidRPr="00627129" w:rsidRDefault="00342F46" w:rsidP="00342F46">
      <w:pPr>
        <w:rPr>
          <w:rFonts w:asciiTheme="minorHAnsi" w:hAnsiTheme="minorHAnsi" w:cstheme="minorHAnsi"/>
        </w:rPr>
      </w:pPr>
      <w:r w:rsidRPr="00627129">
        <w:rPr>
          <w:rFonts w:asciiTheme="minorHAnsi" w:hAnsiTheme="minorHAnsi" w:cstheme="minorHAnsi"/>
          <w:color w:val="222222"/>
        </w:rPr>
        <w:t xml:space="preserve">Special Meeting will be held at the </w:t>
      </w:r>
      <w:r w:rsidRPr="00627129">
        <w:rPr>
          <w:rFonts w:asciiTheme="minorHAnsi" w:hAnsiTheme="minorHAnsi" w:cstheme="minorHAnsi"/>
        </w:rPr>
        <w:t>Community Room in the Clancy Old Red Schoolhouse on February 10, 2020</w:t>
      </w:r>
      <w:r w:rsidR="00CD5759" w:rsidRPr="00627129">
        <w:rPr>
          <w:rFonts w:asciiTheme="minorHAnsi" w:hAnsiTheme="minorHAnsi" w:cstheme="minorHAnsi"/>
        </w:rPr>
        <w:t>,</w:t>
      </w:r>
      <w:r w:rsidRPr="00627129">
        <w:rPr>
          <w:rFonts w:asciiTheme="minorHAnsi" w:hAnsiTheme="minorHAnsi" w:cstheme="minorHAnsi"/>
        </w:rPr>
        <w:t xml:space="preserve"> at 2:00p</w:t>
      </w:r>
    </w:p>
    <w:p w14:paraId="2E01EE96" w14:textId="77777777" w:rsidR="00342F46" w:rsidRPr="00627129" w:rsidRDefault="00342F46" w:rsidP="00342F46">
      <w:pPr>
        <w:rPr>
          <w:rFonts w:asciiTheme="minorHAnsi" w:hAnsiTheme="minorHAnsi" w:cstheme="minorHAnsi"/>
        </w:rPr>
      </w:pPr>
    </w:p>
    <w:p w14:paraId="5E2C13CE" w14:textId="4A30E651" w:rsidR="00FA3AF2" w:rsidRPr="00627129" w:rsidRDefault="00CD5759" w:rsidP="00292FE5">
      <w:pPr>
        <w:shd w:val="clear" w:color="auto" w:fill="FFFFFF"/>
        <w:rPr>
          <w:rFonts w:asciiTheme="minorHAnsi" w:hAnsiTheme="minorHAnsi" w:cstheme="minorHAnsi"/>
          <w:color w:val="222222"/>
        </w:rPr>
      </w:pPr>
      <w:r w:rsidRPr="00627129">
        <w:rPr>
          <w:rFonts w:asciiTheme="minorHAnsi" w:hAnsiTheme="minorHAnsi" w:cstheme="minorHAnsi"/>
          <w:color w:val="222222"/>
        </w:rPr>
        <w:t>The m</w:t>
      </w:r>
      <w:r w:rsidR="00FA3AF2" w:rsidRPr="00627129">
        <w:rPr>
          <w:rFonts w:asciiTheme="minorHAnsi" w:hAnsiTheme="minorHAnsi" w:cstheme="minorHAnsi"/>
          <w:color w:val="222222"/>
        </w:rPr>
        <w:t>eeting</w:t>
      </w:r>
      <w:r w:rsidRPr="00627129">
        <w:rPr>
          <w:rFonts w:asciiTheme="minorHAnsi" w:hAnsiTheme="minorHAnsi" w:cstheme="minorHAnsi"/>
          <w:color w:val="222222"/>
        </w:rPr>
        <w:t xml:space="preserve"> was</w:t>
      </w:r>
      <w:r w:rsidR="00FA3AF2" w:rsidRPr="00627129">
        <w:rPr>
          <w:rFonts w:asciiTheme="minorHAnsi" w:hAnsiTheme="minorHAnsi" w:cstheme="minorHAnsi"/>
          <w:color w:val="222222"/>
        </w:rPr>
        <w:t xml:space="preserve"> adjourned </w:t>
      </w:r>
      <w:r w:rsidR="00342F46" w:rsidRPr="00627129">
        <w:rPr>
          <w:rFonts w:asciiTheme="minorHAnsi" w:hAnsiTheme="minorHAnsi" w:cstheme="minorHAnsi"/>
          <w:color w:val="222222"/>
        </w:rPr>
        <w:t>by Jane at 7:15p</w:t>
      </w:r>
    </w:p>
    <w:p w14:paraId="30802B36" w14:textId="02F800F1" w:rsidR="00FA3AF2" w:rsidRPr="00627129" w:rsidRDefault="00FA3AF2" w:rsidP="00292FE5">
      <w:pPr>
        <w:shd w:val="clear" w:color="auto" w:fill="FFFFFF"/>
        <w:rPr>
          <w:rFonts w:asciiTheme="minorHAnsi" w:hAnsiTheme="minorHAnsi" w:cstheme="minorHAnsi"/>
          <w:color w:val="222222"/>
        </w:rPr>
      </w:pPr>
    </w:p>
    <w:p w14:paraId="7F48CEC6" w14:textId="20E138ED" w:rsidR="00342F46" w:rsidRPr="00627129" w:rsidRDefault="00342F46" w:rsidP="00292FE5">
      <w:pPr>
        <w:shd w:val="clear" w:color="auto" w:fill="FFFFFF"/>
        <w:rPr>
          <w:rFonts w:asciiTheme="minorHAnsi" w:hAnsiTheme="minorHAnsi" w:cstheme="minorHAnsi"/>
          <w:color w:val="222222"/>
        </w:rPr>
      </w:pPr>
      <w:r w:rsidRPr="00627129">
        <w:rPr>
          <w:rFonts w:asciiTheme="minorHAnsi" w:hAnsiTheme="minorHAnsi" w:cstheme="minorHAnsi"/>
          <w:color w:val="222222"/>
        </w:rPr>
        <w:t>Respectfully Submitted,</w:t>
      </w:r>
    </w:p>
    <w:p w14:paraId="7B51AA2B" w14:textId="06FA3E2B" w:rsidR="00342F46" w:rsidRPr="00627129" w:rsidRDefault="00342F46" w:rsidP="00292FE5">
      <w:pPr>
        <w:shd w:val="clear" w:color="auto" w:fill="FFFFFF"/>
        <w:rPr>
          <w:rFonts w:asciiTheme="minorHAnsi" w:hAnsiTheme="minorHAnsi" w:cstheme="minorHAnsi"/>
          <w:color w:val="222222"/>
        </w:rPr>
      </w:pPr>
    </w:p>
    <w:p w14:paraId="492FA58D" w14:textId="3F52EC16" w:rsidR="00342F46" w:rsidRPr="00627129" w:rsidRDefault="00342F46" w:rsidP="00292FE5">
      <w:pPr>
        <w:shd w:val="clear" w:color="auto" w:fill="FFFFFF"/>
        <w:rPr>
          <w:rFonts w:asciiTheme="minorHAnsi" w:hAnsiTheme="minorHAnsi" w:cstheme="minorHAnsi"/>
          <w:color w:val="222222"/>
        </w:rPr>
      </w:pPr>
    </w:p>
    <w:p w14:paraId="6B37CBCD" w14:textId="45A3C8B0" w:rsidR="00342F46" w:rsidRPr="00627129" w:rsidRDefault="00342F46" w:rsidP="00292FE5">
      <w:pPr>
        <w:shd w:val="clear" w:color="auto" w:fill="FFFFFF"/>
        <w:rPr>
          <w:rFonts w:asciiTheme="minorHAnsi" w:hAnsiTheme="minorHAnsi" w:cstheme="minorHAnsi"/>
          <w:color w:val="222222"/>
        </w:rPr>
      </w:pPr>
      <w:r w:rsidRPr="00627129">
        <w:rPr>
          <w:rFonts w:asciiTheme="minorHAnsi" w:hAnsiTheme="minorHAnsi" w:cstheme="minorHAnsi"/>
          <w:color w:val="222222"/>
        </w:rPr>
        <w:t>Cheryl Vukasin</w:t>
      </w:r>
    </w:p>
    <w:p w14:paraId="25EB0374" w14:textId="5B64CDAE" w:rsidR="00883AC5" w:rsidRPr="00CD5759" w:rsidRDefault="00CD5759" w:rsidP="00627129">
      <w:pPr>
        <w:rPr>
          <w:rFonts w:asciiTheme="minorHAnsi" w:hAnsiTheme="minorHAnsi" w:cstheme="minorHAnsi"/>
          <w:i/>
          <w:iCs/>
        </w:rPr>
      </w:pPr>
      <w:r w:rsidRPr="00627129">
        <w:rPr>
          <w:rFonts w:asciiTheme="minorHAnsi" w:hAnsiTheme="minorHAnsi" w:cstheme="minorHAnsi"/>
        </w:rPr>
        <w:t>NJCPLD Clerk</w:t>
      </w:r>
    </w:p>
    <w:p w14:paraId="09CD0595" w14:textId="77777777" w:rsidR="00883AC5" w:rsidRPr="00CD5759" w:rsidRDefault="00883AC5" w:rsidP="00883AC5">
      <w:pPr>
        <w:pStyle w:val="ListParagraph"/>
        <w:spacing w:after="80"/>
        <w:rPr>
          <w:rFonts w:asciiTheme="minorHAnsi" w:hAnsiTheme="minorHAnsi" w:cstheme="minorHAnsi"/>
          <w:i/>
          <w:iCs/>
        </w:rPr>
      </w:pPr>
    </w:p>
    <w:p w14:paraId="2821F91F" w14:textId="7689CAD7" w:rsidR="00883AC5" w:rsidRPr="00CD5759" w:rsidRDefault="00883AC5" w:rsidP="00883AC5">
      <w:pPr>
        <w:spacing w:after="80"/>
        <w:rPr>
          <w:rFonts w:asciiTheme="minorHAnsi" w:hAnsiTheme="minorHAnsi" w:cstheme="minorHAnsi"/>
          <w:i/>
          <w:iCs/>
        </w:rPr>
      </w:pPr>
      <w:r w:rsidRPr="00CD5759">
        <w:rPr>
          <w:rFonts w:asciiTheme="minorHAnsi" w:hAnsiTheme="minorHAnsi" w:cstheme="minorHAnsi"/>
          <w:i/>
          <w:iCs/>
        </w:rPr>
        <w:t xml:space="preserve"> </w:t>
      </w:r>
    </w:p>
    <w:p w14:paraId="23934595" w14:textId="580FF636" w:rsidR="00883AC5" w:rsidRPr="00CD5759" w:rsidRDefault="00883AC5" w:rsidP="00883AC5">
      <w:pPr>
        <w:spacing w:after="80"/>
        <w:rPr>
          <w:rFonts w:asciiTheme="minorHAnsi" w:hAnsiTheme="minorHAnsi" w:cstheme="minorHAnsi"/>
        </w:rPr>
      </w:pPr>
      <w:r w:rsidRPr="00CD5759">
        <w:rPr>
          <w:rFonts w:asciiTheme="minorHAnsi" w:hAnsiTheme="minorHAnsi" w:cstheme="minorHAnsi"/>
          <w:i/>
          <w:iCs/>
        </w:rPr>
        <w:t xml:space="preserve"> </w:t>
      </w:r>
    </w:p>
    <w:p w14:paraId="74218868" w14:textId="77777777" w:rsidR="00883AC5" w:rsidRPr="00CD5759" w:rsidRDefault="00883AC5" w:rsidP="00883AC5">
      <w:pPr>
        <w:spacing w:after="80"/>
        <w:rPr>
          <w:rFonts w:asciiTheme="minorHAnsi" w:hAnsiTheme="minorHAnsi" w:cstheme="minorHAnsi"/>
        </w:rPr>
      </w:pPr>
    </w:p>
    <w:sectPr w:rsidR="00883AC5" w:rsidRPr="00CD5759" w:rsidSect="006D5908">
      <w:footerReference w:type="default" r:id="rId8"/>
      <w:pgSz w:w="12240" w:h="15840"/>
      <w:pgMar w:top="720" w:right="1440" w:bottom="720" w:left="144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CD4BE" w14:textId="77777777" w:rsidR="007B131D" w:rsidRDefault="007B131D" w:rsidP="008936E5">
      <w:r>
        <w:separator/>
      </w:r>
    </w:p>
  </w:endnote>
  <w:endnote w:type="continuationSeparator" w:id="0">
    <w:p w14:paraId="54CAB3B4" w14:textId="77777777" w:rsidR="007B131D" w:rsidRDefault="007B131D" w:rsidP="0089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tim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077973"/>
      <w:docPartObj>
        <w:docPartGallery w:val="Page Numbers (Bottom of Page)"/>
        <w:docPartUnique/>
      </w:docPartObj>
    </w:sdtPr>
    <w:sdtEndPr>
      <w:rPr>
        <w:noProof/>
        <w:sz w:val="18"/>
        <w:szCs w:val="18"/>
      </w:rPr>
    </w:sdtEndPr>
    <w:sdtContent>
      <w:p w14:paraId="44287B53" w14:textId="60F52CC1" w:rsidR="00F40144" w:rsidRPr="00F40144" w:rsidRDefault="00F40144">
        <w:pPr>
          <w:pStyle w:val="Footer"/>
          <w:jc w:val="right"/>
          <w:rPr>
            <w:sz w:val="18"/>
            <w:szCs w:val="18"/>
          </w:rPr>
        </w:pPr>
        <w:r w:rsidRPr="00F40144">
          <w:rPr>
            <w:sz w:val="18"/>
            <w:szCs w:val="18"/>
          </w:rPr>
          <w:fldChar w:fldCharType="begin"/>
        </w:r>
        <w:r w:rsidRPr="00F40144">
          <w:rPr>
            <w:sz w:val="18"/>
            <w:szCs w:val="18"/>
          </w:rPr>
          <w:instrText xml:space="preserve"> PAGE   \* MERGEFORMAT </w:instrText>
        </w:r>
        <w:r w:rsidRPr="00F40144">
          <w:rPr>
            <w:sz w:val="18"/>
            <w:szCs w:val="18"/>
          </w:rPr>
          <w:fldChar w:fldCharType="separate"/>
        </w:r>
        <w:r w:rsidRPr="00F40144">
          <w:rPr>
            <w:noProof/>
            <w:sz w:val="18"/>
            <w:szCs w:val="18"/>
          </w:rPr>
          <w:t>2</w:t>
        </w:r>
        <w:r w:rsidRPr="00F40144">
          <w:rPr>
            <w:noProof/>
            <w:sz w:val="18"/>
            <w:szCs w:val="18"/>
          </w:rPr>
          <w:fldChar w:fldCharType="end"/>
        </w:r>
      </w:p>
    </w:sdtContent>
  </w:sdt>
  <w:p w14:paraId="57E4074B" w14:textId="4F672CA4" w:rsidR="008936E5" w:rsidRPr="009D23ED" w:rsidRDefault="008936E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0A6A1" w14:textId="77777777" w:rsidR="007B131D" w:rsidRDefault="007B131D" w:rsidP="008936E5">
      <w:r>
        <w:separator/>
      </w:r>
    </w:p>
  </w:footnote>
  <w:footnote w:type="continuationSeparator" w:id="0">
    <w:p w14:paraId="042E7347" w14:textId="77777777" w:rsidR="007B131D" w:rsidRDefault="007B131D" w:rsidP="0089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F09"/>
    <w:multiLevelType w:val="hybridMultilevel"/>
    <w:tmpl w:val="8F007B3C"/>
    <w:lvl w:ilvl="0" w:tplc="2CE6C2F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F01A5"/>
    <w:multiLevelType w:val="hybridMultilevel"/>
    <w:tmpl w:val="7284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KzNDG2tDSztLBU0lEKTi0uzszPAykwNKkFANMrKN4tAAAA"/>
  </w:docVars>
  <w:rsids>
    <w:rsidRoot w:val="005D1047"/>
    <w:rsid w:val="00021E98"/>
    <w:rsid w:val="00025078"/>
    <w:rsid w:val="000473AF"/>
    <w:rsid w:val="00094B5E"/>
    <w:rsid w:val="000967B9"/>
    <w:rsid w:val="00097C7F"/>
    <w:rsid w:val="000A0642"/>
    <w:rsid w:val="000B23FD"/>
    <w:rsid w:val="000B2A3B"/>
    <w:rsid w:val="00101AFB"/>
    <w:rsid w:val="00111237"/>
    <w:rsid w:val="00131A0C"/>
    <w:rsid w:val="00156BFF"/>
    <w:rsid w:val="00164859"/>
    <w:rsid w:val="0017097E"/>
    <w:rsid w:val="001C092C"/>
    <w:rsid w:val="001E2C09"/>
    <w:rsid w:val="001E78DF"/>
    <w:rsid w:val="001F640B"/>
    <w:rsid w:val="002361EF"/>
    <w:rsid w:val="002365E9"/>
    <w:rsid w:val="002864EC"/>
    <w:rsid w:val="00292FE5"/>
    <w:rsid w:val="002D56C0"/>
    <w:rsid w:val="002D6983"/>
    <w:rsid w:val="002D751A"/>
    <w:rsid w:val="002F7605"/>
    <w:rsid w:val="00311C93"/>
    <w:rsid w:val="0034080A"/>
    <w:rsid w:val="00342F46"/>
    <w:rsid w:val="00344ED5"/>
    <w:rsid w:val="003B2D53"/>
    <w:rsid w:val="003C70C3"/>
    <w:rsid w:val="0041700E"/>
    <w:rsid w:val="00417EB4"/>
    <w:rsid w:val="0042797D"/>
    <w:rsid w:val="004311D7"/>
    <w:rsid w:val="00432167"/>
    <w:rsid w:val="004352E9"/>
    <w:rsid w:val="0044517A"/>
    <w:rsid w:val="00450BCF"/>
    <w:rsid w:val="00452774"/>
    <w:rsid w:val="004545F0"/>
    <w:rsid w:val="004767AA"/>
    <w:rsid w:val="00490F82"/>
    <w:rsid w:val="004A11B2"/>
    <w:rsid w:val="004B22FB"/>
    <w:rsid w:val="004D25AC"/>
    <w:rsid w:val="00510508"/>
    <w:rsid w:val="00524ECB"/>
    <w:rsid w:val="00533C05"/>
    <w:rsid w:val="00550FEC"/>
    <w:rsid w:val="0058266E"/>
    <w:rsid w:val="00583900"/>
    <w:rsid w:val="005B3102"/>
    <w:rsid w:val="005D1047"/>
    <w:rsid w:val="005F3D05"/>
    <w:rsid w:val="005F5AA4"/>
    <w:rsid w:val="006060D7"/>
    <w:rsid w:val="00627129"/>
    <w:rsid w:val="00636E8B"/>
    <w:rsid w:val="00640F9F"/>
    <w:rsid w:val="006668D4"/>
    <w:rsid w:val="00680BC1"/>
    <w:rsid w:val="006917F0"/>
    <w:rsid w:val="006B20A4"/>
    <w:rsid w:val="006C1C49"/>
    <w:rsid w:val="006D0161"/>
    <w:rsid w:val="006D5908"/>
    <w:rsid w:val="006E5615"/>
    <w:rsid w:val="006F1CAC"/>
    <w:rsid w:val="00712CD9"/>
    <w:rsid w:val="0071775C"/>
    <w:rsid w:val="00745BE7"/>
    <w:rsid w:val="0078317E"/>
    <w:rsid w:val="00797DC9"/>
    <w:rsid w:val="007A5312"/>
    <w:rsid w:val="007B131D"/>
    <w:rsid w:val="007F0ED7"/>
    <w:rsid w:val="00806A7F"/>
    <w:rsid w:val="00844F5B"/>
    <w:rsid w:val="00856719"/>
    <w:rsid w:val="00856FA6"/>
    <w:rsid w:val="00875331"/>
    <w:rsid w:val="0088228C"/>
    <w:rsid w:val="00883AC5"/>
    <w:rsid w:val="008936E5"/>
    <w:rsid w:val="008A37F1"/>
    <w:rsid w:val="008E3F72"/>
    <w:rsid w:val="008F226B"/>
    <w:rsid w:val="0090709D"/>
    <w:rsid w:val="009170B0"/>
    <w:rsid w:val="00945D79"/>
    <w:rsid w:val="009D23ED"/>
    <w:rsid w:val="009D419D"/>
    <w:rsid w:val="00A143A3"/>
    <w:rsid w:val="00A348EC"/>
    <w:rsid w:val="00A3587B"/>
    <w:rsid w:val="00AB53E5"/>
    <w:rsid w:val="00AC1C91"/>
    <w:rsid w:val="00AE65C9"/>
    <w:rsid w:val="00B0312B"/>
    <w:rsid w:val="00B53416"/>
    <w:rsid w:val="00B63710"/>
    <w:rsid w:val="00B64081"/>
    <w:rsid w:val="00B71997"/>
    <w:rsid w:val="00B91434"/>
    <w:rsid w:val="00BE064B"/>
    <w:rsid w:val="00BE29D1"/>
    <w:rsid w:val="00C05450"/>
    <w:rsid w:val="00C10A1B"/>
    <w:rsid w:val="00C351DA"/>
    <w:rsid w:val="00C47B32"/>
    <w:rsid w:val="00C708C2"/>
    <w:rsid w:val="00C9617A"/>
    <w:rsid w:val="00CD2298"/>
    <w:rsid w:val="00CD5759"/>
    <w:rsid w:val="00D15F35"/>
    <w:rsid w:val="00D22725"/>
    <w:rsid w:val="00D32661"/>
    <w:rsid w:val="00D433F5"/>
    <w:rsid w:val="00D43CE5"/>
    <w:rsid w:val="00D461C0"/>
    <w:rsid w:val="00D75D55"/>
    <w:rsid w:val="00D835F6"/>
    <w:rsid w:val="00D85765"/>
    <w:rsid w:val="00D93A33"/>
    <w:rsid w:val="00E2191D"/>
    <w:rsid w:val="00E5271E"/>
    <w:rsid w:val="00E8120F"/>
    <w:rsid w:val="00E81757"/>
    <w:rsid w:val="00EB04AD"/>
    <w:rsid w:val="00EB46FA"/>
    <w:rsid w:val="00ED3BAE"/>
    <w:rsid w:val="00EE21D6"/>
    <w:rsid w:val="00F32009"/>
    <w:rsid w:val="00F40144"/>
    <w:rsid w:val="00F441AD"/>
    <w:rsid w:val="00F547B5"/>
    <w:rsid w:val="00F70591"/>
    <w:rsid w:val="00FA2C05"/>
    <w:rsid w:val="00FA3AF2"/>
    <w:rsid w:val="00FB1291"/>
    <w:rsid w:val="00FD3E81"/>
    <w:rsid w:val="00FD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A0E5C"/>
  <w15:docId w15:val="{7CEE0120-C945-4359-B3D6-D1A0C390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312"/>
    <w:rPr>
      <w:rFonts w:ascii="Segoe UI" w:hAnsi="Segoe UI" w:cs="Segoe UI"/>
      <w:sz w:val="18"/>
      <w:szCs w:val="18"/>
    </w:rPr>
  </w:style>
  <w:style w:type="paragraph" w:styleId="Header">
    <w:name w:val="header"/>
    <w:basedOn w:val="Normal"/>
    <w:link w:val="HeaderChar"/>
    <w:uiPriority w:val="99"/>
    <w:unhideWhenUsed/>
    <w:rsid w:val="008936E5"/>
    <w:pPr>
      <w:tabs>
        <w:tab w:val="center" w:pos="4680"/>
        <w:tab w:val="right" w:pos="9360"/>
      </w:tabs>
    </w:pPr>
  </w:style>
  <w:style w:type="character" w:customStyle="1" w:styleId="HeaderChar">
    <w:name w:val="Header Char"/>
    <w:basedOn w:val="DefaultParagraphFont"/>
    <w:link w:val="Header"/>
    <w:uiPriority w:val="99"/>
    <w:rsid w:val="008936E5"/>
    <w:rPr>
      <w:sz w:val="24"/>
      <w:szCs w:val="24"/>
    </w:rPr>
  </w:style>
  <w:style w:type="paragraph" w:styleId="Footer">
    <w:name w:val="footer"/>
    <w:basedOn w:val="Normal"/>
    <w:link w:val="FooterChar"/>
    <w:uiPriority w:val="99"/>
    <w:unhideWhenUsed/>
    <w:rsid w:val="008936E5"/>
    <w:pPr>
      <w:tabs>
        <w:tab w:val="center" w:pos="4680"/>
        <w:tab w:val="right" w:pos="9360"/>
      </w:tabs>
    </w:pPr>
  </w:style>
  <w:style w:type="character" w:customStyle="1" w:styleId="FooterChar">
    <w:name w:val="Footer Char"/>
    <w:basedOn w:val="DefaultParagraphFont"/>
    <w:link w:val="Footer"/>
    <w:uiPriority w:val="99"/>
    <w:rsid w:val="008936E5"/>
    <w:rPr>
      <w:sz w:val="24"/>
      <w:szCs w:val="24"/>
    </w:rPr>
  </w:style>
  <w:style w:type="paragraph" w:styleId="ListParagraph">
    <w:name w:val="List Paragraph"/>
    <w:basedOn w:val="Normal"/>
    <w:uiPriority w:val="34"/>
    <w:qFormat/>
    <w:rsid w:val="00883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898803">
      <w:bodyDiv w:val="1"/>
      <w:marLeft w:val="0"/>
      <w:marRight w:val="0"/>
      <w:marTop w:val="0"/>
      <w:marBottom w:val="0"/>
      <w:divBdr>
        <w:top w:val="none" w:sz="0" w:space="0" w:color="auto"/>
        <w:left w:val="none" w:sz="0" w:space="0" w:color="auto"/>
        <w:bottom w:val="none" w:sz="0" w:space="0" w:color="auto"/>
        <w:right w:val="none" w:sz="0" w:space="0" w:color="auto"/>
      </w:divBdr>
      <w:divsChild>
        <w:div w:id="1300038980">
          <w:marLeft w:val="0"/>
          <w:marRight w:val="0"/>
          <w:marTop w:val="0"/>
          <w:marBottom w:val="0"/>
          <w:divBdr>
            <w:top w:val="none" w:sz="0" w:space="0" w:color="auto"/>
            <w:left w:val="none" w:sz="0" w:space="0" w:color="auto"/>
            <w:bottom w:val="none" w:sz="0" w:space="0" w:color="auto"/>
            <w:right w:val="none" w:sz="0" w:space="0" w:color="auto"/>
          </w:divBdr>
        </w:div>
        <w:div w:id="2104108637">
          <w:marLeft w:val="0"/>
          <w:marRight w:val="0"/>
          <w:marTop w:val="0"/>
          <w:marBottom w:val="0"/>
          <w:divBdr>
            <w:top w:val="none" w:sz="0" w:space="0" w:color="auto"/>
            <w:left w:val="none" w:sz="0" w:space="0" w:color="auto"/>
            <w:bottom w:val="none" w:sz="0" w:space="0" w:color="auto"/>
            <w:right w:val="none" w:sz="0" w:space="0" w:color="auto"/>
          </w:divBdr>
        </w:div>
        <w:div w:id="1186408008">
          <w:marLeft w:val="0"/>
          <w:marRight w:val="0"/>
          <w:marTop w:val="0"/>
          <w:marBottom w:val="0"/>
          <w:divBdr>
            <w:top w:val="none" w:sz="0" w:space="0" w:color="auto"/>
            <w:left w:val="none" w:sz="0" w:space="0" w:color="auto"/>
            <w:bottom w:val="none" w:sz="0" w:space="0" w:color="auto"/>
            <w:right w:val="none" w:sz="0" w:space="0" w:color="auto"/>
          </w:divBdr>
        </w:div>
      </w:divsChild>
    </w:div>
    <w:div w:id="1424954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F572C-9D32-4253-8921-BA0899CFE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and Cheryl Vukasin</dc:creator>
  <cp:lastModifiedBy>cheryl vukasin</cp:lastModifiedBy>
  <cp:revision>2</cp:revision>
  <dcterms:created xsi:type="dcterms:W3CDTF">2020-02-08T04:51:00Z</dcterms:created>
  <dcterms:modified xsi:type="dcterms:W3CDTF">2020-02-08T04:51:00Z</dcterms:modified>
</cp:coreProperties>
</file>